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E54B" w14:textId="180C7C76" w:rsidR="001740DB" w:rsidRPr="00D11B5B" w:rsidRDefault="001740DB" w:rsidP="001740DB">
      <w:pPr>
        <w:pStyle w:val="Standard"/>
        <w:tabs>
          <w:tab w:val="right" w:pos="9639"/>
        </w:tabs>
        <w:rPr>
          <w:rFonts w:asciiTheme="minorHAnsi" w:hAnsiTheme="minorHAnsi" w:cstheme="minorHAnsi"/>
          <w:szCs w:val="22"/>
        </w:rPr>
      </w:pPr>
      <w:r w:rsidRPr="00D11B5B">
        <w:rPr>
          <w:rFonts w:asciiTheme="minorHAnsi" w:hAnsiTheme="minorHAnsi" w:cstheme="minorHAnsi"/>
          <w:b/>
          <w:szCs w:val="22"/>
        </w:rPr>
        <w:t>Ozn. postępowania 0</w:t>
      </w:r>
      <w:r w:rsidR="00993AE4">
        <w:rPr>
          <w:rFonts w:asciiTheme="minorHAnsi" w:hAnsiTheme="minorHAnsi" w:cstheme="minorHAnsi"/>
          <w:b/>
          <w:szCs w:val="22"/>
        </w:rPr>
        <w:t>5</w:t>
      </w:r>
      <w:r w:rsidRPr="00D11B5B">
        <w:rPr>
          <w:rFonts w:asciiTheme="minorHAnsi" w:hAnsiTheme="minorHAnsi" w:cstheme="minorHAnsi"/>
          <w:b/>
          <w:szCs w:val="22"/>
        </w:rPr>
        <w:t>/202</w:t>
      </w:r>
      <w:r w:rsidR="00993AE4">
        <w:rPr>
          <w:rFonts w:asciiTheme="minorHAnsi" w:hAnsiTheme="minorHAnsi" w:cstheme="minorHAnsi"/>
          <w:b/>
          <w:szCs w:val="22"/>
        </w:rPr>
        <w:t>2</w:t>
      </w:r>
      <w:r w:rsidRPr="00D11B5B">
        <w:rPr>
          <w:rFonts w:asciiTheme="minorHAnsi" w:hAnsiTheme="minorHAnsi" w:cstheme="minorHAnsi"/>
          <w:b/>
          <w:szCs w:val="22"/>
        </w:rPr>
        <w:tab/>
      </w:r>
      <w:r w:rsidRPr="00D11B5B">
        <w:rPr>
          <w:rFonts w:asciiTheme="minorHAnsi" w:hAnsiTheme="minorHAnsi" w:cstheme="minorHAnsi"/>
          <w:b/>
          <w:bCs/>
          <w:szCs w:val="22"/>
        </w:rPr>
        <w:t>załącznik nr 3</w:t>
      </w:r>
      <w:r w:rsidR="0074416F">
        <w:rPr>
          <w:rFonts w:asciiTheme="minorHAnsi" w:hAnsiTheme="minorHAnsi" w:cstheme="minorHAnsi"/>
          <w:b/>
          <w:bCs/>
          <w:szCs w:val="22"/>
        </w:rPr>
        <w:t>.</w:t>
      </w:r>
      <w:r w:rsidR="00993AE4">
        <w:rPr>
          <w:rFonts w:asciiTheme="minorHAnsi" w:hAnsiTheme="minorHAnsi" w:cstheme="minorHAnsi"/>
          <w:b/>
          <w:bCs/>
          <w:szCs w:val="22"/>
        </w:rPr>
        <w:t>1</w:t>
      </w:r>
      <w:r w:rsidRPr="00D11B5B">
        <w:rPr>
          <w:rFonts w:asciiTheme="minorHAnsi" w:hAnsiTheme="minorHAnsi" w:cstheme="minorHAnsi"/>
          <w:b/>
          <w:bCs/>
          <w:szCs w:val="22"/>
        </w:rPr>
        <w:t xml:space="preserve"> do</w:t>
      </w:r>
    </w:p>
    <w:p w14:paraId="490A4191" w14:textId="77777777" w:rsidR="001740DB" w:rsidRPr="00D11B5B" w:rsidRDefault="001740DB" w:rsidP="001740DB">
      <w:pPr>
        <w:pStyle w:val="Standard"/>
        <w:tabs>
          <w:tab w:val="right" w:pos="9639"/>
        </w:tabs>
        <w:jc w:val="right"/>
        <w:rPr>
          <w:rFonts w:asciiTheme="minorHAnsi" w:hAnsiTheme="minorHAnsi" w:cstheme="minorHAnsi"/>
          <w:b/>
          <w:bCs/>
          <w:szCs w:val="22"/>
        </w:rPr>
      </w:pPr>
      <w:r w:rsidRPr="00D11B5B">
        <w:rPr>
          <w:rFonts w:asciiTheme="minorHAnsi" w:hAnsiTheme="minorHAnsi" w:cstheme="minorHAnsi"/>
          <w:b/>
          <w:bCs/>
          <w:szCs w:val="22"/>
        </w:rPr>
        <w:t>Regulaminu Konkursu</w:t>
      </w:r>
    </w:p>
    <w:p w14:paraId="298230EB" w14:textId="77777777" w:rsidR="001740DB" w:rsidRPr="00D11B5B" w:rsidRDefault="001740DB" w:rsidP="001740DB">
      <w:pPr>
        <w:pStyle w:val="NormalnyWeb"/>
        <w:jc w:val="center"/>
        <w:rPr>
          <w:rFonts w:asciiTheme="minorHAnsi" w:hAnsiTheme="minorHAnsi" w:cstheme="minorHAnsi"/>
          <w:b/>
          <w:bCs/>
          <w:szCs w:val="22"/>
        </w:rPr>
      </w:pPr>
    </w:p>
    <w:p w14:paraId="029B67AA" w14:textId="77777777" w:rsidR="001740DB" w:rsidRPr="00D11B5B" w:rsidRDefault="001740DB" w:rsidP="001740DB">
      <w:pPr>
        <w:pStyle w:val="NormalnyWeb"/>
        <w:jc w:val="center"/>
        <w:rPr>
          <w:rFonts w:asciiTheme="minorHAnsi" w:hAnsiTheme="minorHAnsi" w:cstheme="minorHAnsi"/>
          <w:b/>
          <w:bCs/>
          <w:szCs w:val="22"/>
        </w:rPr>
      </w:pPr>
      <w:r w:rsidRPr="00D11B5B">
        <w:rPr>
          <w:rFonts w:asciiTheme="minorHAnsi" w:hAnsiTheme="minorHAnsi" w:cstheme="minorHAnsi"/>
          <w:b/>
          <w:bCs/>
          <w:szCs w:val="22"/>
        </w:rPr>
        <w:t>UMOWA</w:t>
      </w:r>
    </w:p>
    <w:p w14:paraId="1EE49264" w14:textId="77777777" w:rsidR="001740DB" w:rsidRPr="00D11B5B" w:rsidRDefault="001740DB" w:rsidP="001740DB">
      <w:pPr>
        <w:pStyle w:val="NormalnyWeb"/>
        <w:jc w:val="center"/>
        <w:rPr>
          <w:rFonts w:asciiTheme="minorHAnsi" w:hAnsiTheme="minorHAnsi" w:cstheme="minorHAnsi"/>
          <w:b/>
          <w:bCs/>
          <w:szCs w:val="22"/>
        </w:rPr>
      </w:pPr>
      <w:r w:rsidRPr="00D11B5B">
        <w:rPr>
          <w:rFonts w:asciiTheme="minorHAnsi" w:hAnsiTheme="minorHAnsi" w:cstheme="minorHAnsi"/>
          <w:b/>
          <w:bCs/>
          <w:szCs w:val="22"/>
        </w:rPr>
        <w:t>O UDZIELENIE ZAMÓWIENIA NA ŚWIADCZENIA ZDROWOTNE</w:t>
      </w:r>
    </w:p>
    <w:p w14:paraId="41D0D18F" w14:textId="77777777" w:rsidR="001740DB" w:rsidRPr="00D11B5B" w:rsidRDefault="001740DB" w:rsidP="001740DB">
      <w:pPr>
        <w:pStyle w:val="NormalnyWeb"/>
        <w:rPr>
          <w:rFonts w:asciiTheme="minorHAnsi" w:hAnsiTheme="minorHAnsi" w:cstheme="minorHAnsi"/>
          <w:szCs w:val="22"/>
        </w:rPr>
      </w:pPr>
    </w:p>
    <w:p w14:paraId="53C8D43B" w14:textId="77777777" w:rsidR="004925E9" w:rsidRPr="00226DCD" w:rsidRDefault="004925E9" w:rsidP="004925E9">
      <w:pPr>
        <w:jc w:val="both"/>
        <w:rPr>
          <w:rFonts w:ascii="Calibri" w:hAnsi="Calibri" w:cs="Calibri"/>
          <w:szCs w:val="22"/>
        </w:rPr>
      </w:pPr>
      <w:r w:rsidRPr="00226DCD">
        <w:rPr>
          <w:rFonts w:ascii="Calibri" w:hAnsi="Calibri" w:cs="Calibri"/>
          <w:szCs w:val="22"/>
        </w:rPr>
        <w:t xml:space="preserve">zawarta w Bydgoszczy w dniu </w:t>
      </w:r>
      <w:r w:rsidRPr="00226DCD">
        <w:rPr>
          <w:rFonts w:ascii="Calibri" w:hAnsi="Calibri" w:cs="Calibri"/>
          <w:b/>
          <w:szCs w:val="22"/>
        </w:rPr>
        <w:t>……………..</w:t>
      </w:r>
      <w:r w:rsidRPr="00226DCD">
        <w:rPr>
          <w:rFonts w:ascii="Calibri" w:hAnsi="Calibri" w:cs="Calibri"/>
          <w:szCs w:val="22"/>
        </w:rPr>
        <w:t xml:space="preserve"> r. pomiędzy: </w:t>
      </w:r>
    </w:p>
    <w:p w14:paraId="5A82D052" w14:textId="77777777" w:rsidR="004925E9" w:rsidRPr="00226DCD" w:rsidRDefault="004925E9" w:rsidP="004925E9">
      <w:pPr>
        <w:pStyle w:val="Tekstpodstawowywcity31"/>
        <w:spacing w:after="0"/>
        <w:ind w:left="0"/>
        <w:jc w:val="both"/>
        <w:rPr>
          <w:rFonts w:ascii="Calibri" w:hAnsi="Calibri" w:cs="Calibri"/>
          <w:b/>
          <w:bCs/>
          <w:sz w:val="22"/>
          <w:szCs w:val="22"/>
        </w:rPr>
      </w:pPr>
      <w:r w:rsidRPr="00226DCD">
        <w:rPr>
          <w:rFonts w:ascii="Calibri" w:hAnsi="Calibri" w:cs="Calibri"/>
          <w:b/>
          <w:bCs/>
          <w:sz w:val="22"/>
          <w:szCs w:val="22"/>
        </w:rPr>
        <w:t>Samodzielnym Publicznym Wielospecjalistycznym Zakładem Opieki Zdrowotnej Ministerstwa Spraw Wewnętrznych i Administracji  w Bydgoszczy, adres ul. Markwarta 4-6, 85-015 Bydgoszcz</w:t>
      </w:r>
    </w:p>
    <w:p w14:paraId="677EC16A" w14:textId="77777777" w:rsidR="004925E9" w:rsidRPr="00226DCD" w:rsidRDefault="004925E9" w:rsidP="004925E9">
      <w:pPr>
        <w:jc w:val="both"/>
        <w:rPr>
          <w:rFonts w:ascii="Calibri" w:hAnsi="Calibri" w:cs="Calibri"/>
          <w:szCs w:val="22"/>
        </w:rPr>
      </w:pPr>
      <w:r w:rsidRPr="00226DCD">
        <w:rPr>
          <w:rFonts w:ascii="Calibri" w:hAnsi="Calibri" w:cs="Calibri"/>
          <w:szCs w:val="22"/>
        </w:rPr>
        <w:t>wpisanym do rejestru stowarzyszeń, innych organizacji społecznych i zawodowych, fundacji oraz publicznych zakładów opieki zdrowotnej prowadzonego przez Sąd Rejonowy w Bydgoszczy, XIII Wydział Gospodarczy, pod numerem KRS 0000002292, NIP: 554-22-01-453 oraz REGON: 092325348,</w:t>
      </w:r>
    </w:p>
    <w:p w14:paraId="04CEE15E" w14:textId="77777777" w:rsidR="004925E9" w:rsidRPr="00226DCD" w:rsidRDefault="004925E9" w:rsidP="004925E9">
      <w:pPr>
        <w:jc w:val="both"/>
        <w:rPr>
          <w:rFonts w:ascii="Calibri" w:hAnsi="Calibri" w:cs="Calibri"/>
          <w:szCs w:val="22"/>
        </w:rPr>
      </w:pPr>
      <w:r w:rsidRPr="00226DCD">
        <w:rPr>
          <w:rFonts w:ascii="Calibri" w:hAnsi="Calibri" w:cs="Calibri"/>
          <w:szCs w:val="22"/>
        </w:rPr>
        <w:t>zwanym dalej „Udzielającym zamówienie”</w:t>
      </w:r>
    </w:p>
    <w:p w14:paraId="0FA88F2B" w14:textId="77777777" w:rsidR="004925E9" w:rsidRPr="00226DCD" w:rsidRDefault="004925E9" w:rsidP="004925E9">
      <w:pPr>
        <w:jc w:val="both"/>
        <w:rPr>
          <w:rFonts w:ascii="Calibri" w:hAnsi="Calibri" w:cs="Calibri"/>
          <w:szCs w:val="22"/>
        </w:rPr>
      </w:pPr>
      <w:r w:rsidRPr="00226DCD">
        <w:rPr>
          <w:rFonts w:ascii="Calibri" w:hAnsi="Calibri" w:cs="Calibri"/>
          <w:szCs w:val="22"/>
        </w:rPr>
        <w:t>reprezentowanym przez:</w:t>
      </w:r>
    </w:p>
    <w:p w14:paraId="50892B0E" w14:textId="77777777" w:rsidR="004925E9" w:rsidRPr="00226DCD" w:rsidRDefault="004925E9" w:rsidP="004925E9">
      <w:pPr>
        <w:jc w:val="both"/>
        <w:rPr>
          <w:rFonts w:ascii="Calibri" w:hAnsi="Calibri" w:cs="Calibri"/>
          <w:b/>
          <w:szCs w:val="22"/>
        </w:rPr>
      </w:pPr>
      <w:r w:rsidRPr="00226DCD">
        <w:rPr>
          <w:rFonts w:ascii="Calibri" w:hAnsi="Calibri" w:cs="Calibri"/>
          <w:szCs w:val="22"/>
        </w:rPr>
        <w:t>1</w:t>
      </w:r>
      <w:r w:rsidRPr="00226DCD">
        <w:rPr>
          <w:rFonts w:ascii="Calibri" w:hAnsi="Calibri" w:cs="Calibri"/>
          <w:b/>
          <w:szCs w:val="22"/>
        </w:rPr>
        <w:t>. Dyrektora  – Marka Lewandowskiego</w:t>
      </w:r>
    </w:p>
    <w:p w14:paraId="39458809" w14:textId="77777777" w:rsidR="004925E9" w:rsidRPr="00226DCD" w:rsidRDefault="004925E9" w:rsidP="004925E9">
      <w:pPr>
        <w:jc w:val="both"/>
        <w:rPr>
          <w:rFonts w:ascii="Calibri" w:hAnsi="Calibri" w:cs="Calibri"/>
          <w:b/>
          <w:szCs w:val="22"/>
        </w:rPr>
      </w:pPr>
      <w:r w:rsidRPr="00226DCD">
        <w:rPr>
          <w:rFonts w:ascii="Calibri" w:hAnsi="Calibri" w:cs="Calibri"/>
          <w:b/>
          <w:szCs w:val="22"/>
        </w:rPr>
        <w:t>2. Z-cę Dyrektora ds. Ekonomiczno - Administracyjnych – Mirosławę Cieślak</w:t>
      </w:r>
    </w:p>
    <w:p w14:paraId="2A6DC13D" w14:textId="77777777" w:rsidR="004925E9" w:rsidRDefault="004925E9" w:rsidP="001740DB">
      <w:pPr>
        <w:pStyle w:val="NormalnyWeb"/>
        <w:rPr>
          <w:rFonts w:asciiTheme="minorHAnsi" w:hAnsiTheme="minorHAnsi" w:cstheme="minorHAnsi"/>
          <w:szCs w:val="22"/>
        </w:rPr>
      </w:pPr>
    </w:p>
    <w:p w14:paraId="4904D8A3" w14:textId="0BEE14BD" w:rsidR="001740DB" w:rsidRDefault="004925E9" w:rsidP="001740DB">
      <w:pPr>
        <w:pStyle w:val="NormalnyWeb"/>
        <w:rPr>
          <w:rFonts w:asciiTheme="minorHAnsi" w:hAnsiTheme="minorHAnsi" w:cstheme="minorHAnsi"/>
          <w:szCs w:val="22"/>
        </w:rPr>
      </w:pPr>
      <w:r>
        <w:rPr>
          <w:rFonts w:asciiTheme="minorHAnsi" w:hAnsiTheme="minorHAnsi" w:cstheme="minorHAnsi"/>
          <w:szCs w:val="22"/>
        </w:rPr>
        <w:t>a</w:t>
      </w:r>
    </w:p>
    <w:p w14:paraId="0951243D" w14:textId="77777777" w:rsidR="004925E9" w:rsidRPr="00D11B5B" w:rsidRDefault="004925E9" w:rsidP="001740DB">
      <w:pPr>
        <w:pStyle w:val="NormalnyWeb"/>
        <w:rPr>
          <w:rFonts w:asciiTheme="minorHAnsi" w:hAnsiTheme="minorHAnsi" w:cstheme="minorHAnsi"/>
          <w:szCs w:val="22"/>
        </w:rPr>
      </w:pPr>
    </w:p>
    <w:p w14:paraId="59F7B71C" w14:textId="77777777" w:rsidR="001740DB" w:rsidRPr="00D11B5B" w:rsidRDefault="001740DB" w:rsidP="001740DB">
      <w:pPr>
        <w:pStyle w:val="NormalnyWeb"/>
        <w:rPr>
          <w:rFonts w:asciiTheme="minorHAnsi" w:hAnsiTheme="minorHAnsi" w:cstheme="minorHAnsi"/>
          <w:b/>
          <w:bCs/>
          <w:szCs w:val="22"/>
        </w:rPr>
      </w:pPr>
      <w:r w:rsidRPr="00D11B5B">
        <w:rPr>
          <w:rFonts w:asciiTheme="minorHAnsi" w:hAnsiTheme="minorHAnsi" w:cstheme="minorHAnsi"/>
          <w:b/>
          <w:bCs/>
          <w:szCs w:val="22"/>
        </w:rPr>
        <w:t>Lek. med. .........................</w:t>
      </w:r>
    </w:p>
    <w:p w14:paraId="0F389B78"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zam. przy ul. ......................</w:t>
      </w:r>
    </w:p>
    <w:p w14:paraId="09B10C76"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prowadzącym w imieniu własnym działalność gospodarczą</w:t>
      </w:r>
    </w:p>
    <w:p w14:paraId="6837B161"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pod nazwą…………………. ……………………</w:t>
      </w:r>
    </w:p>
    <w:p w14:paraId="3B9CBE04"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wpisaną w ewidencji działalności gospodarczej prowadzonej</w:t>
      </w:r>
    </w:p>
    <w:p w14:paraId="073268E3"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przez …………………………………… pod numerem ..................</w:t>
      </w:r>
    </w:p>
    <w:p w14:paraId="33EE803E" w14:textId="77777777" w:rsidR="001740DB" w:rsidRPr="00D11B5B" w:rsidRDefault="001740DB" w:rsidP="001740DB">
      <w:pPr>
        <w:pStyle w:val="NormalnyWeb"/>
        <w:keepNext/>
        <w:rPr>
          <w:rFonts w:asciiTheme="minorHAnsi" w:hAnsiTheme="minorHAnsi" w:cstheme="minorHAnsi"/>
          <w:b/>
          <w:bCs/>
          <w:szCs w:val="22"/>
        </w:rPr>
      </w:pPr>
      <w:r w:rsidRPr="00D11B5B">
        <w:rPr>
          <w:rFonts w:asciiTheme="minorHAnsi" w:hAnsiTheme="minorHAnsi" w:cstheme="minorHAnsi"/>
          <w:b/>
          <w:bCs/>
          <w:szCs w:val="22"/>
        </w:rPr>
        <w:t>Nr REGON – ............ , Nr NIP .................</w:t>
      </w:r>
    </w:p>
    <w:p w14:paraId="5FBA91B4" w14:textId="77777777" w:rsidR="001740DB" w:rsidRPr="00D11B5B" w:rsidRDefault="001740DB" w:rsidP="001740DB">
      <w:pPr>
        <w:pStyle w:val="NormalnyWeb"/>
        <w:ind w:left="284"/>
        <w:rPr>
          <w:rFonts w:asciiTheme="minorHAnsi" w:hAnsiTheme="minorHAnsi" w:cstheme="minorHAnsi"/>
          <w:szCs w:val="22"/>
        </w:rPr>
      </w:pPr>
      <w:r w:rsidRPr="00D11B5B">
        <w:rPr>
          <w:rFonts w:asciiTheme="minorHAnsi" w:hAnsiTheme="minorHAnsi" w:cstheme="minorHAnsi"/>
          <w:szCs w:val="22"/>
        </w:rPr>
        <w:t xml:space="preserve">zwanym w dalszej części </w:t>
      </w:r>
      <w:r w:rsidRPr="00D11B5B">
        <w:rPr>
          <w:rFonts w:asciiTheme="minorHAnsi" w:hAnsiTheme="minorHAnsi" w:cstheme="minorHAnsi"/>
          <w:b/>
          <w:bCs/>
          <w:szCs w:val="22"/>
        </w:rPr>
        <w:t>Przyjmującym zamówienie</w:t>
      </w:r>
    </w:p>
    <w:p w14:paraId="137495AA" w14:textId="77777777" w:rsidR="001740DB" w:rsidRPr="00D11B5B" w:rsidRDefault="001740DB" w:rsidP="001740DB">
      <w:pPr>
        <w:pStyle w:val="NormalnyWeb"/>
        <w:ind w:left="284"/>
        <w:rPr>
          <w:rFonts w:asciiTheme="minorHAnsi" w:hAnsiTheme="minorHAnsi" w:cstheme="minorHAnsi"/>
          <w:szCs w:val="22"/>
        </w:rPr>
      </w:pPr>
    </w:p>
    <w:p w14:paraId="7A9E441D" w14:textId="38D25449" w:rsidR="001740DB" w:rsidRPr="00D11B5B" w:rsidRDefault="001740DB" w:rsidP="001740DB">
      <w:pPr>
        <w:pStyle w:val="NormalnyWeb"/>
        <w:jc w:val="both"/>
        <w:rPr>
          <w:rFonts w:asciiTheme="minorHAnsi" w:hAnsiTheme="minorHAnsi" w:cstheme="minorHAnsi"/>
          <w:szCs w:val="22"/>
        </w:rPr>
      </w:pPr>
      <w:r w:rsidRPr="00D11B5B">
        <w:rPr>
          <w:rFonts w:asciiTheme="minorHAnsi" w:hAnsiTheme="minorHAnsi" w:cstheme="minorHAnsi"/>
          <w:szCs w:val="22"/>
        </w:rPr>
        <w:t xml:space="preserve">Przyjmujący zamówienie oświadcza, że posiada ubezpieczenie odpowiedzialności cywilnej, o którym mowa w rozporządzeniu Ministra Finansów z dnia 22 grudnia 2011r. </w:t>
      </w:r>
      <w:r w:rsidRPr="00D11B5B">
        <w:rPr>
          <w:rFonts w:asciiTheme="minorHAnsi" w:hAnsiTheme="minorHAnsi" w:cstheme="minorHAnsi"/>
          <w:bCs/>
          <w:szCs w:val="22"/>
        </w:rPr>
        <w:t>w sprawie obowiązkowego ubezpieczenia odpowiedzialności cywilnej podmiotu wykonującego działalność leczniczą</w:t>
      </w:r>
      <w:r w:rsidRPr="00D11B5B">
        <w:rPr>
          <w:rFonts w:asciiTheme="minorHAnsi" w:hAnsiTheme="minorHAnsi" w:cstheme="minorHAnsi"/>
          <w:szCs w:val="22"/>
        </w:rPr>
        <w:t xml:space="preserve"> (</w:t>
      </w:r>
      <w:r w:rsidR="00D11B5B" w:rsidRPr="00E40733">
        <w:rPr>
          <w:rFonts w:asciiTheme="minorHAnsi" w:hAnsiTheme="minorHAnsi" w:cstheme="minorHAnsi"/>
          <w:szCs w:val="22"/>
        </w:rPr>
        <w:t xml:space="preserve">Dz. U. z </w:t>
      </w:r>
      <w:r w:rsidR="00D11B5B">
        <w:rPr>
          <w:rFonts w:asciiTheme="minorHAnsi" w:hAnsiTheme="minorHAnsi" w:cstheme="minorHAnsi"/>
          <w:szCs w:val="22"/>
        </w:rPr>
        <w:t>2019</w:t>
      </w:r>
      <w:r w:rsidR="00D11B5B" w:rsidRPr="00E40733">
        <w:rPr>
          <w:rFonts w:asciiTheme="minorHAnsi" w:hAnsiTheme="minorHAnsi" w:cstheme="minorHAnsi"/>
          <w:szCs w:val="22"/>
        </w:rPr>
        <w:t xml:space="preserve">, poz. </w:t>
      </w:r>
      <w:r w:rsidR="00D11B5B">
        <w:rPr>
          <w:rFonts w:asciiTheme="minorHAnsi" w:hAnsiTheme="minorHAnsi" w:cstheme="minorHAnsi"/>
          <w:szCs w:val="22"/>
        </w:rPr>
        <w:t>866).</w:t>
      </w:r>
    </w:p>
    <w:p w14:paraId="24A816EE" w14:textId="77777777" w:rsidR="001740DB" w:rsidRPr="00D11B5B" w:rsidRDefault="001740DB" w:rsidP="001740DB">
      <w:pPr>
        <w:pStyle w:val="NormalnyWeb"/>
        <w:jc w:val="both"/>
        <w:rPr>
          <w:rFonts w:asciiTheme="minorHAnsi" w:hAnsiTheme="minorHAnsi" w:cstheme="minorHAnsi"/>
          <w:szCs w:val="22"/>
        </w:rPr>
      </w:pPr>
    </w:p>
    <w:p w14:paraId="5F846ED1" w14:textId="568BFE5E" w:rsidR="001740DB" w:rsidRPr="00D11B5B" w:rsidRDefault="001740DB" w:rsidP="001740DB">
      <w:pPr>
        <w:pStyle w:val="NormalnyWeb"/>
        <w:jc w:val="both"/>
        <w:rPr>
          <w:rFonts w:asciiTheme="minorHAnsi" w:hAnsiTheme="minorHAnsi" w:cstheme="minorHAnsi"/>
          <w:szCs w:val="22"/>
        </w:rPr>
      </w:pPr>
      <w:r w:rsidRPr="00D11B5B">
        <w:rPr>
          <w:rFonts w:asciiTheme="minorHAnsi" w:hAnsiTheme="minorHAnsi" w:cstheme="minorHAnsi"/>
          <w:szCs w:val="22"/>
        </w:rPr>
        <w:t xml:space="preserve">W wyniku przeprowadzonego Konkursu nr </w:t>
      </w:r>
      <w:r w:rsidRPr="00D11B5B">
        <w:rPr>
          <w:rFonts w:asciiTheme="minorHAnsi" w:hAnsiTheme="minorHAnsi" w:cstheme="minorHAnsi"/>
          <w:b/>
          <w:szCs w:val="22"/>
        </w:rPr>
        <w:t>0</w:t>
      </w:r>
      <w:r w:rsidR="00993AE4">
        <w:rPr>
          <w:rFonts w:asciiTheme="minorHAnsi" w:hAnsiTheme="minorHAnsi" w:cstheme="minorHAnsi"/>
          <w:b/>
          <w:szCs w:val="22"/>
        </w:rPr>
        <w:t>5</w:t>
      </w:r>
      <w:r w:rsidRPr="00D11B5B">
        <w:rPr>
          <w:rFonts w:asciiTheme="minorHAnsi" w:hAnsiTheme="minorHAnsi" w:cstheme="minorHAnsi"/>
          <w:b/>
          <w:szCs w:val="22"/>
        </w:rPr>
        <w:t>/20</w:t>
      </w:r>
      <w:r w:rsidR="00D11B5B">
        <w:rPr>
          <w:rFonts w:asciiTheme="minorHAnsi" w:hAnsiTheme="minorHAnsi" w:cstheme="minorHAnsi"/>
          <w:b/>
          <w:szCs w:val="22"/>
        </w:rPr>
        <w:t>2</w:t>
      </w:r>
      <w:r w:rsidR="00993AE4">
        <w:rPr>
          <w:rFonts w:asciiTheme="minorHAnsi" w:hAnsiTheme="minorHAnsi" w:cstheme="minorHAnsi"/>
          <w:b/>
          <w:szCs w:val="22"/>
        </w:rPr>
        <w:t>2</w:t>
      </w:r>
      <w:r w:rsidRPr="00D11B5B">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r w:rsidR="00D11B5B" w:rsidRPr="00D11B5B">
        <w:rPr>
          <w:rFonts w:asciiTheme="minorHAnsi" w:hAnsiTheme="minorHAnsi" w:cstheme="minorHAnsi"/>
          <w:szCs w:val="22"/>
        </w:rPr>
        <w:t xml:space="preserve">Dz. U. z </w:t>
      </w:r>
      <w:r w:rsidR="00D11B5B">
        <w:rPr>
          <w:rFonts w:asciiTheme="minorHAnsi" w:hAnsiTheme="minorHAnsi" w:cstheme="minorHAnsi"/>
          <w:szCs w:val="22"/>
        </w:rPr>
        <w:t>20</w:t>
      </w:r>
      <w:r w:rsidR="00993AE4">
        <w:rPr>
          <w:rFonts w:asciiTheme="minorHAnsi" w:hAnsiTheme="minorHAnsi" w:cstheme="minorHAnsi"/>
          <w:szCs w:val="22"/>
        </w:rPr>
        <w:t>22</w:t>
      </w:r>
      <w:r w:rsidR="00D11B5B" w:rsidRPr="00D11B5B">
        <w:rPr>
          <w:rFonts w:asciiTheme="minorHAnsi" w:hAnsiTheme="minorHAnsi" w:cstheme="minorHAnsi"/>
          <w:szCs w:val="22"/>
        </w:rPr>
        <w:t xml:space="preserve">, poz. </w:t>
      </w:r>
      <w:r w:rsidR="00993AE4">
        <w:rPr>
          <w:rFonts w:asciiTheme="minorHAnsi" w:hAnsiTheme="minorHAnsi" w:cstheme="minorHAnsi"/>
          <w:szCs w:val="22"/>
        </w:rPr>
        <w:t>633</w:t>
      </w:r>
      <w:r w:rsidRPr="00D11B5B">
        <w:rPr>
          <w:rFonts w:asciiTheme="minorHAnsi" w:hAnsiTheme="minorHAnsi" w:cstheme="minorHAnsi"/>
          <w:szCs w:val="22"/>
        </w:rPr>
        <w:t>) zawarto umowę o następującej treści:</w:t>
      </w:r>
    </w:p>
    <w:p w14:paraId="769C3744" w14:textId="77777777" w:rsidR="001740DB" w:rsidRPr="00D11B5B" w:rsidRDefault="001740DB" w:rsidP="001740DB">
      <w:pPr>
        <w:pStyle w:val="NormalnyWeb"/>
        <w:ind w:left="45"/>
        <w:rPr>
          <w:rFonts w:asciiTheme="minorHAnsi" w:hAnsiTheme="minorHAnsi" w:cstheme="minorHAnsi"/>
          <w:szCs w:val="22"/>
        </w:rPr>
      </w:pPr>
    </w:p>
    <w:p w14:paraId="12F7AE85" w14:textId="77777777" w:rsidR="008F514E" w:rsidRPr="00F51672" w:rsidRDefault="008F514E" w:rsidP="008F514E">
      <w:pPr>
        <w:jc w:val="center"/>
        <w:rPr>
          <w:rFonts w:asciiTheme="minorHAnsi" w:hAnsiTheme="minorHAnsi" w:cstheme="minorHAnsi"/>
          <w:b/>
          <w:szCs w:val="22"/>
        </w:rPr>
      </w:pPr>
      <w:r w:rsidRPr="00F51672">
        <w:rPr>
          <w:rFonts w:asciiTheme="minorHAnsi" w:hAnsiTheme="minorHAnsi" w:cstheme="minorHAnsi"/>
          <w:b/>
          <w:szCs w:val="22"/>
        </w:rPr>
        <w:t>§ 1</w:t>
      </w:r>
    </w:p>
    <w:p w14:paraId="42EEEC06" w14:textId="77777777" w:rsidR="008F514E" w:rsidRPr="00F51672" w:rsidRDefault="008F514E" w:rsidP="008F514E">
      <w:pPr>
        <w:jc w:val="both"/>
        <w:rPr>
          <w:rFonts w:asciiTheme="minorHAnsi" w:hAnsiTheme="minorHAnsi" w:cstheme="minorHAnsi"/>
          <w:b/>
          <w:szCs w:val="22"/>
        </w:rPr>
      </w:pPr>
      <w:r w:rsidRPr="00F51672">
        <w:rPr>
          <w:rFonts w:asciiTheme="minorHAnsi" w:hAnsiTheme="minorHAnsi" w:cstheme="minorHAnsi"/>
          <w:szCs w:val="22"/>
        </w:rPr>
        <w:t>Przedmiotem umowy jest wykonywanie zadań Udzielającego zamówienie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w zakresie świadczeń zdrowotnych</w:t>
      </w:r>
      <w:r w:rsidRPr="00F51672">
        <w:rPr>
          <w:rFonts w:asciiTheme="minorHAnsi" w:hAnsiTheme="minorHAnsi" w:cstheme="minorHAnsi"/>
          <w:b/>
          <w:szCs w:val="22"/>
        </w:rPr>
        <w:t xml:space="preserve"> </w:t>
      </w:r>
      <w:r w:rsidRPr="002F0D09">
        <w:rPr>
          <w:rFonts w:asciiTheme="minorHAnsi" w:hAnsiTheme="minorHAnsi" w:cstheme="minorHAnsi"/>
          <w:bCs/>
          <w:szCs w:val="22"/>
        </w:rPr>
        <w:t>- Podstawowej Opieki Zdrowotnej</w:t>
      </w:r>
      <w:r w:rsidRPr="00F51672">
        <w:rPr>
          <w:rFonts w:asciiTheme="minorHAnsi" w:hAnsiTheme="minorHAnsi" w:cstheme="minorHAnsi"/>
          <w:szCs w:val="22"/>
        </w:rPr>
        <w:t xml:space="preserve"> SP WZOZ MSWiA ul.</w:t>
      </w:r>
      <w:r>
        <w:rPr>
          <w:rFonts w:asciiTheme="minorHAnsi" w:hAnsiTheme="minorHAnsi" w:cstheme="minorHAnsi"/>
          <w:szCs w:val="22"/>
        </w:rPr>
        <w:t> </w:t>
      </w:r>
      <w:r w:rsidRPr="00F51672">
        <w:rPr>
          <w:rFonts w:asciiTheme="minorHAnsi" w:hAnsiTheme="minorHAnsi" w:cstheme="minorHAnsi"/>
          <w:szCs w:val="22"/>
        </w:rPr>
        <w:t xml:space="preserve"> Markwarta 4-6  na warunkach określonych w niniejszej umowie.</w:t>
      </w:r>
    </w:p>
    <w:p w14:paraId="62E17580" w14:textId="77777777" w:rsidR="008F514E" w:rsidRPr="00F51672" w:rsidRDefault="008F514E" w:rsidP="008F514E">
      <w:pPr>
        <w:rPr>
          <w:rFonts w:asciiTheme="minorHAnsi" w:hAnsiTheme="minorHAnsi" w:cstheme="minorHAnsi"/>
          <w:b/>
          <w:szCs w:val="22"/>
        </w:rPr>
      </w:pPr>
    </w:p>
    <w:p w14:paraId="7E6588BC" w14:textId="77777777" w:rsidR="008F514E" w:rsidRPr="00F51672" w:rsidRDefault="008F514E" w:rsidP="008F514E">
      <w:pPr>
        <w:jc w:val="center"/>
        <w:rPr>
          <w:rFonts w:asciiTheme="minorHAnsi" w:hAnsiTheme="minorHAnsi" w:cstheme="minorHAnsi"/>
          <w:b/>
          <w:szCs w:val="22"/>
        </w:rPr>
      </w:pPr>
      <w:r w:rsidRPr="00F51672">
        <w:rPr>
          <w:rFonts w:asciiTheme="minorHAnsi" w:hAnsiTheme="minorHAnsi" w:cstheme="minorHAnsi"/>
          <w:b/>
          <w:szCs w:val="22"/>
        </w:rPr>
        <w:t>§ 2</w:t>
      </w:r>
    </w:p>
    <w:p w14:paraId="183BA151" w14:textId="77777777" w:rsidR="008F514E" w:rsidRPr="00F51672" w:rsidRDefault="008F514E" w:rsidP="008F514E">
      <w:pPr>
        <w:numPr>
          <w:ilvl w:val="0"/>
          <w:numId w:val="22"/>
        </w:numPr>
        <w:suppressAutoHyphens w:val="0"/>
        <w:jc w:val="both"/>
        <w:rPr>
          <w:rFonts w:asciiTheme="minorHAnsi" w:hAnsiTheme="minorHAnsi" w:cstheme="minorHAnsi"/>
          <w:szCs w:val="22"/>
        </w:rPr>
      </w:pPr>
      <w:r w:rsidRPr="00F51672">
        <w:rPr>
          <w:rFonts w:asciiTheme="minorHAnsi" w:hAnsiTheme="minorHAnsi" w:cstheme="minorHAnsi"/>
          <w:szCs w:val="22"/>
        </w:rPr>
        <w:t>Upoważnionymi do bezpłatnego korzystania ze świadczeń zdrowotnych są świadczeniobiorcy ubezpieczeni w Narodowym Funduszu Zdrowia i zarejestrowane przez Udzielającego zamówienia.</w:t>
      </w:r>
    </w:p>
    <w:p w14:paraId="42A84E35" w14:textId="77777777" w:rsidR="008F514E" w:rsidRPr="00F51672" w:rsidRDefault="008F514E" w:rsidP="008F514E">
      <w:pPr>
        <w:numPr>
          <w:ilvl w:val="0"/>
          <w:numId w:val="22"/>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może w szczególnie uzasadnionych przypadkach, po poinformowaniu Udzielającego zamówienia odmówić wpisania danej osoby. Powyższe nie może być uzasadnione stanem zdrowia tej osoby. Osobie skreślonej przysługuje odwołanie do Dyrektora SP WZOZ MSW</w:t>
      </w:r>
      <w:r>
        <w:rPr>
          <w:rFonts w:asciiTheme="minorHAnsi" w:hAnsiTheme="minorHAnsi" w:cstheme="minorHAnsi"/>
          <w:szCs w:val="22"/>
        </w:rPr>
        <w:t>iA</w:t>
      </w:r>
      <w:r w:rsidRPr="00F51672">
        <w:rPr>
          <w:rFonts w:asciiTheme="minorHAnsi" w:hAnsiTheme="minorHAnsi" w:cstheme="minorHAnsi"/>
          <w:szCs w:val="22"/>
        </w:rPr>
        <w:t xml:space="preserve"> w Bydgoszczy, który podejmie ostateczną decyzję, co do korzystania przez tę osobę z usług Przyjmującego</w:t>
      </w:r>
      <w:r w:rsidRPr="00F51672">
        <w:rPr>
          <w:rFonts w:asciiTheme="minorHAnsi" w:hAnsiTheme="minorHAnsi" w:cstheme="minorHAnsi"/>
          <w:b/>
          <w:szCs w:val="22"/>
        </w:rPr>
        <w:t xml:space="preserve"> </w:t>
      </w:r>
      <w:r w:rsidRPr="00F51672">
        <w:rPr>
          <w:rFonts w:asciiTheme="minorHAnsi" w:hAnsiTheme="minorHAnsi" w:cstheme="minorHAnsi"/>
          <w:szCs w:val="22"/>
        </w:rPr>
        <w:t>zamówienie.</w:t>
      </w:r>
    </w:p>
    <w:p w14:paraId="4DCD206B" w14:textId="77777777" w:rsidR="008F514E" w:rsidRPr="00F51672" w:rsidRDefault="008F514E" w:rsidP="008F514E">
      <w:pPr>
        <w:numPr>
          <w:ilvl w:val="0"/>
          <w:numId w:val="22"/>
        </w:numPr>
        <w:suppressAutoHyphens w:val="0"/>
        <w:jc w:val="both"/>
        <w:rPr>
          <w:rFonts w:asciiTheme="minorHAnsi" w:hAnsiTheme="minorHAnsi" w:cstheme="minorHAnsi"/>
          <w:b/>
          <w:szCs w:val="22"/>
        </w:rPr>
      </w:pPr>
      <w:r w:rsidRPr="00F51672">
        <w:rPr>
          <w:rFonts w:asciiTheme="minorHAnsi" w:hAnsiTheme="minorHAnsi" w:cstheme="minorHAnsi"/>
          <w:szCs w:val="22"/>
        </w:rPr>
        <w:t xml:space="preserve">Pacjentowi, który nie jest ubezpieczony w NFZ nie przysługuje opieka poza sytuacjami zagrażającymi życiu lub zdrowiu pacjenta. </w:t>
      </w:r>
    </w:p>
    <w:p w14:paraId="5161888E" w14:textId="77777777" w:rsidR="008F514E" w:rsidRPr="00F51672" w:rsidRDefault="008F514E" w:rsidP="008F514E">
      <w:pPr>
        <w:rPr>
          <w:rFonts w:asciiTheme="minorHAnsi" w:hAnsiTheme="minorHAnsi" w:cstheme="minorHAnsi"/>
          <w:b/>
          <w:szCs w:val="22"/>
        </w:rPr>
      </w:pPr>
    </w:p>
    <w:p w14:paraId="25C087B4"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3</w:t>
      </w:r>
    </w:p>
    <w:p w14:paraId="6622CF3E" w14:textId="77777777" w:rsidR="008F514E" w:rsidRPr="00B87292" w:rsidRDefault="008F514E" w:rsidP="008F514E">
      <w:pPr>
        <w:numPr>
          <w:ilvl w:val="0"/>
          <w:numId w:val="26"/>
        </w:numPr>
        <w:suppressAutoHyphens w:val="0"/>
        <w:ind w:left="426"/>
        <w:jc w:val="both"/>
        <w:rPr>
          <w:rFonts w:asciiTheme="minorHAnsi" w:hAnsiTheme="minorHAnsi" w:cstheme="minorHAnsi"/>
          <w:szCs w:val="22"/>
        </w:rPr>
      </w:pPr>
      <w:r w:rsidRPr="00B87292">
        <w:rPr>
          <w:rFonts w:asciiTheme="minorHAnsi" w:hAnsiTheme="minorHAnsi" w:cstheme="minorHAnsi"/>
          <w:szCs w:val="22"/>
        </w:rPr>
        <w:t>Świadczenia, o których mowa w §1 będą wykonywane w ramach praktyki lekarza podstawowej opieki zdrowotnej zwanej w dalszej części umowy „praktyką”  w Przychodni SP WZOZ MSWiA przy ul. Markwarta 4-6 w Bydgoszczy zgodnie z harmonogramem ustalonym z Udzielającym zamówienie, w uzasadnionych przypadkach w miejscu zamieszkania świadczeniobiorcy (pacjenta) w godzinach funkcjonowania „praktyki” po wcześniejszym zgłoszeniu (wizyty domowej). Harmonogram udzielania świadczeń zdrowotnych jest zgodny z harmonogramem wykazanym w umowie z NFZ. Tygodniowa liczba godzin realizowania świadczeń zdrowotnych jest nie niższa niż 30 godzin. Ustalony harmonogram może być zmieniony przez każdą ze stron na koniec każdego kwartału z mocą obowiązywania od pierwszego dnia miesiąca następującego po kwartale. Zmiana harmonogram nie wymaga sporządzania aneksu do umowy.</w:t>
      </w:r>
    </w:p>
    <w:p w14:paraId="607568F8"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 udzielania świadczeń zdrowotnych w zakresie określonym umową w dniu rejestracji lub jeżeli to nie było możliwe najpóźniej w następnym dniu roboczym. W przypadku zachorowań nagłych świadczenie powin</w:t>
      </w:r>
      <w:r>
        <w:rPr>
          <w:rFonts w:asciiTheme="minorHAnsi" w:hAnsiTheme="minorHAnsi" w:cstheme="minorHAnsi"/>
          <w:szCs w:val="22"/>
        </w:rPr>
        <w:t>no być udzielone niezwłocznie w </w:t>
      </w:r>
      <w:r w:rsidRPr="00F51672">
        <w:rPr>
          <w:rFonts w:asciiTheme="minorHAnsi" w:hAnsiTheme="minorHAnsi" w:cstheme="minorHAnsi"/>
          <w:szCs w:val="22"/>
        </w:rPr>
        <w:t>terminie ustalonym z pacjentem.</w:t>
      </w:r>
    </w:p>
    <w:p w14:paraId="1348DE12"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zapewnia transport dla wizyt poza miejscem prowadzenia „praktyki” za wynagrodzeniem określonym w § 9 ust. 1 pkt 2.</w:t>
      </w:r>
    </w:p>
    <w:p w14:paraId="6D7C0232"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zobowiązany jest do poinformowania Udzielającego zamówienia oraz osoby uprawnione o zasadach organizacji udzielanych świadczeń zdrowotnych, o sposobach rejestracji pacjentów na terenie „praktyki”. Informacja o zmianach organizacji świadczeń będzie podana również do ogólnej wiadomości.</w:t>
      </w:r>
    </w:p>
    <w:p w14:paraId="496D3811"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bCs/>
          <w:szCs w:val="22"/>
        </w:rPr>
        <w:t xml:space="preserve">Przyjmujący Zamówienie zobowiązuje się do wykonywania </w:t>
      </w:r>
      <w:r>
        <w:rPr>
          <w:rFonts w:asciiTheme="minorHAnsi" w:hAnsiTheme="minorHAnsi" w:cstheme="minorHAnsi"/>
          <w:bCs/>
          <w:szCs w:val="22"/>
        </w:rPr>
        <w:t>Świadczeń zdrowotnych zgodnie z </w:t>
      </w:r>
      <w:r w:rsidRPr="00F51672">
        <w:rPr>
          <w:rFonts w:asciiTheme="minorHAnsi" w:hAnsiTheme="minorHAnsi" w:cstheme="minorHAnsi"/>
          <w:bCs/>
          <w:szCs w:val="22"/>
        </w:rPr>
        <w:t>przepisami prawa o militaryzacji SP WZOZ MSW</w:t>
      </w:r>
      <w:r>
        <w:rPr>
          <w:rFonts w:asciiTheme="minorHAnsi" w:hAnsiTheme="minorHAnsi" w:cstheme="minorHAnsi"/>
          <w:bCs/>
          <w:szCs w:val="22"/>
        </w:rPr>
        <w:t>iA</w:t>
      </w:r>
      <w:r w:rsidRPr="00F51672">
        <w:rPr>
          <w:rFonts w:asciiTheme="minorHAnsi" w:hAnsiTheme="minorHAnsi" w:cstheme="minorHAnsi"/>
          <w:bCs/>
          <w:szCs w:val="22"/>
        </w:rPr>
        <w:t xml:space="preserve"> w Bydgoszczy i przyjmuje do wiadomości fakt,</w:t>
      </w:r>
      <w:r>
        <w:rPr>
          <w:rFonts w:asciiTheme="minorHAnsi" w:hAnsiTheme="minorHAnsi" w:cstheme="minorHAnsi"/>
          <w:bCs/>
          <w:szCs w:val="22"/>
        </w:rPr>
        <w:t xml:space="preserve"> </w:t>
      </w:r>
      <w:r w:rsidRPr="00F51672">
        <w:rPr>
          <w:rFonts w:asciiTheme="minorHAnsi" w:hAnsiTheme="minorHAnsi" w:cstheme="minorHAnsi"/>
          <w:bCs/>
          <w:szCs w:val="22"/>
        </w:rPr>
        <w:t>że współpracuje z Udzielającym Zamówienie, który podlega militaryzacji na wypadek ogłoszenia mobilizacji lub stanu wojny Państwa.</w:t>
      </w:r>
    </w:p>
    <w:p w14:paraId="7E0CC069"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p>
    <w:p w14:paraId="4A3E6CFC" w14:textId="77777777" w:rsidR="008F514E" w:rsidRPr="00F51672" w:rsidRDefault="008F514E" w:rsidP="008F514E">
      <w:pPr>
        <w:pStyle w:val="Akapitzlist"/>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Szkolenia lekarzy stażystów</w:t>
      </w:r>
    </w:p>
    <w:p w14:paraId="57E7EEAA" w14:textId="77777777" w:rsidR="008F514E" w:rsidRPr="00F51672" w:rsidRDefault="008F514E" w:rsidP="008F514E">
      <w:pPr>
        <w:pStyle w:val="Akapitzlist"/>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Znajomości i przestrzegania: aktów prawnych obowiązujących w ochronie zdrowia, przepisów określających prawa pacjenta, przestrzegania zasad wynikających z Kodeksu Etyki Lekarskiej;</w:t>
      </w:r>
    </w:p>
    <w:p w14:paraId="77BBD7E8" w14:textId="77777777" w:rsidR="008F514E" w:rsidRPr="00F51672" w:rsidRDefault="008F514E" w:rsidP="008F514E">
      <w:pPr>
        <w:pStyle w:val="Akapitzlist"/>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Przestrzegania przepisów bhp, p. poż. i wszelki</w:t>
      </w:r>
      <w:r>
        <w:rPr>
          <w:rFonts w:asciiTheme="minorHAnsi" w:hAnsiTheme="minorHAnsi" w:cstheme="minorHAnsi"/>
          <w:szCs w:val="22"/>
        </w:rPr>
        <w:t>ch regulaminów obowiązujących u </w:t>
      </w:r>
      <w:r w:rsidRPr="00F51672">
        <w:rPr>
          <w:rFonts w:asciiTheme="minorHAnsi" w:hAnsiTheme="minorHAnsi" w:cstheme="minorHAnsi"/>
          <w:szCs w:val="22"/>
        </w:rPr>
        <w:t>Udzielającego zamówienie</w:t>
      </w:r>
    </w:p>
    <w:p w14:paraId="7C56CB8D" w14:textId="77777777" w:rsidR="008F514E"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zapoznał się i zobowiązuje do przestrzegania czynności w ramach wdrożonej i ustanowionej polityki jakości, procedur i instrukcji systemu zarządzania jakością.</w:t>
      </w:r>
    </w:p>
    <w:p w14:paraId="28CBCC32"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r>
        <w:rPr>
          <w:rFonts w:asciiTheme="minorHAnsi" w:hAnsiTheme="minorHAnsi" w:cstheme="minorHAnsi"/>
          <w:szCs w:val="22"/>
        </w:rPr>
        <w:t xml:space="preserve"> umieszczenia swojej firmy w wykazie podatników o statusie podatników VAT czynnych lub zwolnionych.</w:t>
      </w:r>
    </w:p>
    <w:p w14:paraId="2D656A44" w14:textId="77777777" w:rsidR="008F514E" w:rsidRPr="00F51672" w:rsidRDefault="008F514E" w:rsidP="008F514E">
      <w:pPr>
        <w:ind w:left="360"/>
        <w:rPr>
          <w:rFonts w:asciiTheme="minorHAnsi" w:hAnsiTheme="minorHAnsi" w:cstheme="minorHAnsi"/>
          <w:szCs w:val="22"/>
        </w:rPr>
      </w:pPr>
    </w:p>
    <w:p w14:paraId="26AA6CD9"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4</w:t>
      </w:r>
    </w:p>
    <w:p w14:paraId="731E98DF" w14:textId="77777777" w:rsidR="008F514E" w:rsidRPr="00F51672" w:rsidRDefault="008F514E" w:rsidP="008F514E">
      <w:pPr>
        <w:jc w:val="both"/>
        <w:rPr>
          <w:rFonts w:asciiTheme="minorHAnsi" w:hAnsiTheme="minorHAnsi" w:cstheme="minorHAnsi"/>
          <w:szCs w:val="22"/>
        </w:rPr>
      </w:pPr>
      <w:r w:rsidRPr="00F51672">
        <w:rPr>
          <w:rFonts w:asciiTheme="minorHAnsi" w:hAnsiTheme="minorHAnsi" w:cstheme="minorHAnsi"/>
          <w:szCs w:val="22"/>
        </w:rPr>
        <w:t xml:space="preserve">Udzielający zamówienia zobowiązuje się udostępnić Przyjmującemu zamówienie lokal oraz wyposażenie niezbędne do wykonywania świadczeń, o których mowa </w:t>
      </w:r>
      <w:r w:rsidRPr="00F51672">
        <w:rPr>
          <w:rFonts w:asciiTheme="minorHAnsi" w:hAnsiTheme="minorHAnsi" w:cstheme="minorHAnsi"/>
          <w:b/>
          <w:szCs w:val="22"/>
        </w:rPr>
        <w:t>w § 1</w:t>
      </w:r>
      <w:r w:rsidRPr="00F51672">
        <w:rPr>
          <w:rFonts w:asciiTheme="minorHAnsi" w:hAnsiTheme="minorHAnsi" w:cstheme="minorHAnsi"/>
          <w:szCs w:val="22"/>
        </w:rPr>
        <w:t>.</w:t>
      </w:r>
    </w:p>
    <w:p w14:paraId="77DB8D42" w14:textId="77777777" w:rsidR="008F514E" w:rsidRPr="00F51672" w:rsidRDefault="008F514E" w:rsidP="008F514E">
      <w:pPr>
        <w:ind w:left="3900" w:firstLine="348"/>
        <w:rPr>
          <w:rFonts w:asciiTheme="minorHAnsi" w:hAnsiTheme="minorHAnsi" w:cstheme="minorHAnsi"/>
          <w:b/>
          <w:szCs w:val="22"/>
        </w:rPr>
      </w:pPr>
    </w:p>
    <w:p w14:paraId="3CC70CB2"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5</w:t>
      </w:r>
    </w:p>
    <w:p w14:paraId="3B3EDBE9"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Świadczenia zdrowotne będą udzielane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osobiście.</w:t>
      </w:r>
    </w:p>
    <w:p w14:paraId="75874BEA"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Prawa i obowiązki stron wynikające z niniejszej umowy nie mogą być przenoszone na osoby trzecie z zastrzeżeniem ust. 3.</w:t>
      </w:r>
    </w:p>
    <w:p w14:paraId="62783AC7"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Dopuszcza się zastępstwo Przyjmującego zamówienie w szczególnie uzasadnionych przypadkach tj. choroby, wyjazdu służbowego, szkolenia, konieczności opieki nad chorym w miejscu zamieszkania.</w:t>
      </w:r>
    </w:p>
    <w:p w14:paraId="3973DE5A"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Ustanowienie zastępcy w sytuacjach wymienionych w ust. 3, wymaga pisemnego powiadomienia Udzielającego zamówienia, jeżeli obejmuje okres do 14 dni roboczych, a jeżeli przekracza 14 dni roboczych wymaga pisemnej zgody Udzielającego zamówienia.</w:t>
      </w:r>
    </w:p>
    <w:p w14:paraId="2D25F86A"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lastRenderedPageBreak/>
        <w:t>Przyjmujący zamówienie ustala swojego zastępcę legitymującego się odpowiednimi kwalifikacjami określonymi odrębnymi przepisami i za którego działania i zaniechania ponosi pełną odpowiedzialność.</w:t>
      </w:r>
    </w:p>
    <w:p w14:paraId="24B7CC8E"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Zasady należności za zastępstwo Przyjmujący zamówienie ustala we własnym zakresie.</w:t>
      </w:r>
    </w:p>
    <w:p w14:paraId="3A2F3974"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W godzinach realizacji świadczeń zdrowotnych w przypadku pacjentów z listy pozytywnej Przyjmującego zamówienie, Przyjmujący zamówienie przyjmuje pacjentów zaopcjonowanych do Udzielającego zamówienie.</w:t>
      </w:r>
    </w:p>
    <w:p w14:paraId="40BBF720"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W przypadku braku zarejestrowanych wizyt domowych w dniu ustalonym do ich realizacji przez Przyjmującego zamówienie, Przyjmujący zamówienie realizuje Świadczenia zdrowotne w siedzibie Udzielającego zamówienie.</w:t>
      </w:r>
    </w:p>
    <w:p w14:paraId="06045441" w14:textId="77777777" w:rsidR="008F514E" w:rsidRPr="00F51672" w:rsidRDefault="008F514E" w:rsidP="008F514E">
      <w:pPr>
        <w:rPr>
          <w:rFonts w:asciiTheme="minorHAnsi" w:hAnsiTheme="minorHAnsi" w:cstheme="minorHAnsi"/>
          <w:szCs w:val="22"/>
        </w:rPr>
      </w:pPr>
    </w:p>
    <w:p w14:paraId="6F20FBFB" w14:textId="77777777" w:rsidR="008F514E" w:rsidRPr="00F51672" w:rsidRDefault="008F514E" w:rsidP="008F514E">
      <w:pPr>
        <w:jc w:val="center"/>
        <w:rPr>
          <w:rFonts w:asciiTheme="minorHAnsi" w:hAnsiTheme="minorHAnsi" w:cstheme="minorHAnsi"/>
          <w:b/>
          <w:szCs w:val="22"/>
        </w:rPr>
      </w:pPr>
    </w:p>
    <w:p w14:paraId="5F6FB921"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6</w:t>
      </w:r>
    </w:p>
    <w:p w14:paraId="5C1E0506" w14:textId="77777777" w:rsidR="008F514E" w:rsidRPr="00EE0685" w:rsidRDefault="008F514E" w:rsidP="008F514E">
      <w:pPr>
        <w:pStyle w:val="NormalnyWeb"/>
        <w:numPr>
          <w:ilvl w:val="0"/>
          <w:numId w:val="34"/>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06B38F73" w14:textId="77777777" w:rsidR="008F514E" w:rsidRPr="0001526D" w:rsidRDefault="008F514E" w:rsidP="008F514E">
      <w:pPr>
        <w:pStyle w:val="NormalnyWeb"/>
        <w:numPr>
          <w:ilvl w:val="0"/>
          <w:numId w:val="34"/>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3192E135"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6AD66B18"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3ED76471"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68350C1B"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561E4578"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625BE861" w14:textId="77777777" w:rsidR="008F514E"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7AEEBEA1" w14:textId="77777777" w:rsidR="008F514E" w:rsidRDefault="008F514E" w:rsidP="008F514E">
      <w:pPr>
        <w:pStyle w:val="NormalnyWeb"/>
        <w:numPr>
          <w:ilvl w:val="0"/>
          <w:numId w:val="35"/>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34142E2F" w14:textId="77777777" w:rsidR="008F514E" w:rsidRPr="00F51672" w:rsidRDefault="008F514E" w:rsidP="008F514E">
      <w:pPr>
        <w:rPr>
          <w:rFonts w:asciiTheme="minorHAnsi" w:hAnsiTheme="minorHAnsi" w:cstheme="minorHAnsi"/>
          <w:szCs w:val="22"/>
        </w:rPr>
      </w:pPr>
    </w:p>
    <w:p w14:paraId="053C991E"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7</w:t>
      </w:r>
    </w:p>
    <w:p w14:paraId="00CAD7CA"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zobowiązuje się do prowadzenia dokumentacji medycznej oraz stosowania w zakresie wydania orzeczeń lekarskich, w tym o czasowej niezdolności do pracy, skierowań, opinii i zaświadczeń – przepisów obowiązujących a zakładach opieki zdrowotnej oraz odpowiednich wymogów ZUS i innych państwowych instytucji</w:t>
      </w:r>
      <w:r w:rsidRPr="00F51672">
        <w:rPr>
          <w:rFonts w:asciiTheme="minorHAnsi" w:hAnsiTheme="minorHAnsi" w:cstheme="minorHAnsi"/>
          <w:b/>
          <w:szCs w:val="22"/>
        </w:rPr>
        <w:t xml:space="preserve"> </w:t>
      </w:r>
      <w:r w:rsidRPr="00F51672">
        <w:rPr>
          <w:rFonts w:asciiTheme="minorHAnsi" w:hAnsiTheme="minorHAnsi" w:cstheme="minorHAnsi"/>
          <w:szCs w:val="22"/>
        </w:rPr>
        <w:t>(sąd).</w:t>
      </w:r>
    </w:p>
    <w:p w14:paraId="00C5033B"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Dokonując skierowania pacjenta do lekarza specjalisty lub innej placówki ochrony zdrowia po stronie Przyjmującego zamówienie powstaje obowiązek czuwania nad dalszym przebiegiem leczenia pacjenta, zasięgania stosownych informacji, koordynowania sposobu leczenia, co uwidocznione winno być w dokumentacji pacjenta.</w:t>
      </w:r>
    </w:p>
    <w:p w14:paraId="21198D4F"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Udzielający Zamówienia zastrzega sobie prawo żądania otrzymania informacji na temat całości lub części realizowanej umowy.</w:t>
      </w:r>
    </w:p>
    <w:p w14:paraId="6C4EC861"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zobowiązany jest do przekazywania sprawozdań statystycznych w zakresie ustalonym przez Udzielającego zamówienia.</w:t>
      </w:r>
    </w:p>
    <w:p w14:paraId="256A1708" w14:textId="77777777" w:rsidR="008F514E" w:rsidRPr="009847F7" w:rsidRDefault="008F514E" w:rsidP="008F514E">
      <w:pPr>
        <w:rPr>
          <w:b/>
          <w:szCs w:val="22"/>
        </w:rPr>
      </w:pPr>
    </w:p>
    <w:p w14:paraId="72024B6B" w14:textId="77777777" w:rsidR="008F514E" w:rsidRPr="00F51672" w:rsidRDefault="008F514E" w:rsidP="008F514E">
      <w:pPr>
        <w:jc w:val="center"/>
        <w:rPr>
          <w:rFonts w:asciiTheme="minorHAnsi" w:hAnsiTheme="minorHAnsi" w:cstheme="minorHAnsi"/>
          <w:b/>
          <w:szCs w:val="22"/>
        </w:rPr>
      </w:pPr>
      <w:r w:rsidRPr="00F51672">
        <w:rPr>
          <w:rFonts w:asciiTheme="minorHAnsi" w:hAnsiTheme="minorHAnsi" w:cstheme="minorHAnsi"/>
          <w:b/>
          <w:szCs w:val="22"/>
        </w:rPr>
        <w:t>§ 8</w:t>
      </w:r>
    </w:p>
    <w:p w14:paraId="5D144CF1" w14:textId="77777777" w:rsidR="008F514E" w:rsidRPr="00670829" w:rsidRDefault="008F514E" w:rsidP="008F514E">
      <w:pPr>
        <w:jc w:val="both"/>
        <w:rPr>
          <w:rFonts w:asciiTheme="minorHAnsi" w:hAnsiTheme="minorHAnsi" w:cstheme="minorHAnsi"/>
          <w:szCs w:val="22"/>
        </w:rPr>
      </w:pPr>
      <w:r w:rsidRPr="00F51672">
        <w:rPr>
          <w:rFonts w:asciiTheme="minorHAnsi" w:hAnsiTheme="minorHAnsi" w:cstheme="minorHAnsi"/>
          <w:szCs w:val="22"/>
        </w:rPr>
        <w:t xml:space="preserve">Przyjmujący zamówienie ponosi pełną odpowiedzialność cywilną i karną za jakość wykonywanych świadczeń zdrowotnych objętych umową oraz za </w:t>
      </w:r>
      <w:r w:rsidRPr="00670829">
        <w:rPr>
          <w:rFonts w:asciiTheme="minorHAnsi" w:hAnsiTheme="minorHAnsi" w:cstheme="minorHAnsi"/>
          <w:szCs w:val="22"/>
        </w:rPr>
        <w:t>jakość świadczeń zdrowotnych wykonywanych przez zastępcę ustanowionego w trybie § 5 ust. 4-6</w:t>
      </w:r>
    </w:p>
    <w:p w14:paraId="6ED8AA2A" w14:textId="77777777" w:rsidR="008F514E" w:rsidRPr="00670829" w:rsidRDefault="008F514E" w:rsidP="008F514E">
      <w:pPr>
        <w:rPr>
          <w:rFonts w:asciiTheme="minorHAnsi" w:hAnsiTheme="minorHAnsi" w:cstheme="minorHAnsi"/>
          <w:szCs w:val="22"/>
        </w:rPr>
      </w:pPr>
    </w:p>
    <w:p w14:paraId="09050DB0"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9</w:t>
      </w:r>
    </w:p>
    <w:p w14:paraId="21EAD94E" w14:textId="77777777" w:rsidR="008F514E" w:rsidRPr="00670829" w:rsidRDefault="008F514E" w:rsidP="008F514E">
      <w:pPr>
        <w:numPr>
          <w:ilvl w:val="0"/>
          <w:numId w:val="25"/>
        </w:numPr>
        <w:suppressAutoHyphens w:val="0"/>
        <w:rPr>
          <w:rFonts w:asciiTheme="minorHAnsi" w:hAnsiTheme="minorHAnsi" w:cstheme="minorHAnsi"/>
          <w:szCs w:val="22"/>
        </w:rPr>
      </w:pPr>
      <w:r>
        <w:rPr>
          <w:rFonts w:asciiTheme="minorHAnsi" w:hAnsiTheme="minorHAnsi" w:cstheme="minorHAnsi"/>
          <w:szCs w:val="22"/>
        </w:rPr>
        <w:t xml:space="preserve">Za wykonywanie świadczeń zdrowotnych na rzecz Udzielającego zamówienie przysługuje za okres rozliczeniowy – miesiąc, Przyjmującemu zamówienie należność stanowiącą sumę: </w:t>
      </w:r>
    </w:p>
    <w:p w14:paraId="499F39EF" w14:textId="3D650BD2" w:rsidR="008F514E" w:rsidRPr="00F85179" w:rsidRDefault="008F514E" w:rsidP="008F514E">
      <w:pPr>
        <w:numPr>
          <w:ilvl w:val="0"/>
          <w:numId w:val="20"/>
        </w:numPr>
        <w:suppressAutoHyphens w:val="0"/>
        <w:ind w:left="709"/>
        <w:jc w:val="both"/>
        <w:rPr>
          <w:rFonts w:asciiTheme="minorHAnsi" w:hAnsiTheme="minorHAnsi" w:cstheme="minorHAnsi"/>
          <w:b/>
          <w:bCs/>
          <w:szCs w:val="22"/>
        </w:rPr>
      </w:pPr>
      <w:r w:rsidRPr="00670829">
        <w:rPr>
          <w:rFonts w:asciiTheme="minorHAnsi" w:hAnsiTheme="minorHAnsi" w:cstheme="minorHAnsi"/>
          <w:szCs w:val="22"/>
        </w:rPr>
        <w:lastRenderedPageBreak/>
        <w:t xml:space="preserve">iloczynu ilości </w:t>
      </w:r>
      <w:r>
        <w:rPr>
          <w:rFonts w:asciiTheme="minorHAnsi" w:hAnsiTheme="minorHAnsi" w:cstheme="minorHAnsi"/>
          <w:szCs w:val="22"/>
        </w:rPr>
        <w:t>zrealizowanych w okresie rozliczeniowym - miesiącu</w:t>
      </w:r>
      <w:r w:rsidRPr="00670829">
        <w:rPr>
          <w:rFonts w:asciiTheme="minorHAnsi" w:hAnsiTheme="minorHAnsi" w:cstheme="minorHAnsi"/>
          <w:szCs w:val="22"/>
        </w:rPr>
        <w:t xml:space="preserve"> świadczeń zdrowotnych </w:t>
      </w:r>
      <w:r>
        <w:rPr>
          <w:rFonts w:asciiTheme="minorHAnsi" w:hAnsiTheme="minorHAnsi" w:cstheme="minorHAnsi"/>
          <w:szCs w:val="22"/>
        </w:rPr>
        <w:t xml:space="preserve">w zakresie specjalisty medycyny rodzinnej POZ i ceny jednostkowej w wysokości </w:t>
      </w:r>
      <w:r>
        <w:rPr>
          <w:rFonts w:asciiTheme="minorHAnsi" w:hAnsiTheme="minorHAnsi" w:cstheme="minorHAnsi"/>
          <w:b/>
          <w:bCs/>
          <w:szCs w:val="22"/>
        </w:rPr>
        <w:t>…………….</w:t>
      </w:r>
      <w:r w:rsidRPr="00F85179">
        <w:rPr>
          <w:rFonts w:asciiTheme="minorHAnsi" w:hAnsiTheme="minorHAnsi" w:cstheme="minorHAnsi"/>
          <w:b/>
          <w:bCs/>
          <w:szCs w:val="22"/>
        </w:rPr>
        <w:t xml:space="preserve"> zł za 1 godzinę</w:t>
      </w:r>
      <w:r>
        <w:rPr>
          <w:rFonts w:asciiTheme="minorHAnsi" w:hAnsiTheme="minorHAnsi" w:cstheme="minorHAnsi"/>
          <w:szCs w:val="22"/>
        </w:rPr>
        <w:t>;</w:t>
      </w:r>
    </w:p>
    <w:p w14:paraId="7C7E734B" w14:textId="307A8D41" w:rsidR="008F514E" w:rsidRPr="00691988" w:rsidRDefault="008F514E" w:rsidP="008F514E">
      <w:pPr>
        <w:numPr>
          <w:ilvl w:val="0"/>
          <w:numId w:val="20"/>
        </w:numPr>
        <w:suppressAutoHyphens w:val="0"/>
        <w:ind w:left="709"/>
        <w:jc w:val="both"/>
        <w:rPr>
          <w:rFonts w:asciiTheme="minorHAnsi" w:hAnsiTheme="minorHAnsi" w:cstheme="minorHAnsi"/>
          <w:szCs w:val="22"/>
        </w:rPr>
      </w:pPr>
      <w:r w:rsidRPr="00670829">
        <w:rPr>
          <w:rFonts w:asciiTheme="minorHAnsi" w:hAnsiTheme="minorHAnsi" w:cstheme="minorHAnsi"/>
          <w:szCs w:val="22"/>
        </w:rPr>
        <w:t xml:space="preserve">iloczynu ilości zrealizowanych wizyt domowych w </w:t>
      </w:r>
      <w:r>
        <w:rPr>
          <w:rFonts w:asciiTheme="minorHAnsi" w:hAnsiTheme="minorHAnsi" w:cstheme="minorHAnsi"/>
          <w:szCs w:val="22"/>
        </w:rPr>
        <w:t>okresie</w:t>
      </w:r>
      <w:r w:rsidRPr="00670829">
        <w:rPr>
          <w:rFonts w:asciiTheme="minorHAnsi" w:hAnsiTheme="minorHAnsi" w:cstheme="minorHAnsi"/>
          <w:szCs w:val="22"/>
        </w:rPr>
        <w:t xml:space="preserve"> rozliczeniowym </w:t>
      </w:r>
      <w:r>
        <w:rPr>
          <w:rFonts w:asciiTheme="minorHAnsi" w:hAnsiTheme="minorHAnsi" w:cstheme="minorHAnsi"/>
          <w:szCs w:val="22"/>
        </w:rPr>
        <w:t xml:space="preserve">– miesiącu świadczeń </w:t>
      </w:r>
      <w:r w:rsidRPr="00691988">
        <w:rPr>
          <w:rFonts w:asciiTheme="minorHAnsi" w:hAnsiTheme="minorHAnsi" w:cstheme="minorHAnsi"/>
          <w:szCs w:val="22"/>
        </w:rPr>
        <w:t xml:space="preserve">wizyt domowych i ceny jednostkowej w wysokości </w:t>
      </w:r>
      <w:r>
        <w:rPr>
          <w:rFonts w:asciiTheme="minorHAnsi" w:hAnsiTheme="minorHAnsi" w:cstheme="minorHAnsi"/>
          <w:b/>
          <w:bCs/>
          <w:szCs w:val="22"/>
        </w:rPr>
        <w:t xml:space="preserve">………………… </w:t>
      </w:r>
      <w:r w:rsidRPr="00691988">
        <w:rPr>
          <w:rFonts w:asciiTheme="minorHAnsi" w:hAnsiTheme="minorHAnsi" w:cstheme="minorHAnsi"/>
          <w:b/>
          <w:bCs/>
          <w:szCs w:val="22"/>
        </w:rPr>
        <w:t>zł za jedną wizytę domową.</w:t>
      </w:r>
    </w:p>
    <w:p w14:paraId="1A19EC8D"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określona liczba dni nierealizowania świadczeń zdrowotnych bez prawa do wynagrodzenia. Liczbę dni niezrealizowania w roku kalendarzowym świadczeń zdrowotnych  ustala się proporcjonalnie do czasu realizowania świadczeń zdrowotnych , przy  czym 21 dni jest maksymalną liczbą dni niezrealizowania świadczeń objętych umową, przy haromonogramie tygodniowym realizowania świadczeń wynoszącym co najmniej  37 h 35’.</w:t>
      </w:r>
    </w:p>
    <w:p w14:paraId="6F948AB4"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 xml:space="preserve"> Przyjmujący Zamówienie każdorazowo zobowiązany jest do poinformowania Udzielającego Zamówienie do 30 dni przed planowanym wykorzystaniem minimum 5 dni wolnych od wykonywania czynności stanowiących przedmiot niniejszej umowy i uzyskania zgody Udzielającego Zamówienie. Jeśli Przyjmujący Zamówienie chce korzystać z czterech i mniejszej ilości dni wolnych od wykonywania czynności stanowiących przedmiot niniejszej umowy zobowiązany jest do poinformowania minimum 3 dni przed dniami wolnymi oraz uzyskania zgody Udzielającego Zamówienie.</w:t>
      </w:r>
    </w:p>
    <w:p w14:paraId="3099FF0C"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do 6 dni urlopu szkoleniowego (zdobycie punktów edukacyjnych) z prawem do należności. Liczba dni urlopu dla Przyjmującego zamówienie określona jest proporcjonalnie do czasu realizowania świadczeń, przy czym 6 dni jest maksymalną liczbą dni urlopu szkoleniowego przy haromonogramie tygodniowym realizowania świadczeń wynoszącym co najmniej 37 h 35’ pod warunkiem dołączenia zaświadczenia o udziale w szkoleniu.</w:t>
      </w:r>
    </w:p>
    <w:p w14:paraId="1EDA3951"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Udzielającemu Zamówienie przysługuje prawo kontroli w zakresie czasu wykonywania świadczeń określonych w punkcie 1.</w:t>
      </w:r>
    </w:p>
    <w:p w14:paraId="34D5969E" w14:textId="77777777" w:rsidR="008F514E" w:rsidRPr="009847F7" w:rsidRDefault="008F514E" w:rsidP="008F514E">
      <w:pPr>
        <w:pStyle w:val="NormalnyWeb"/>
        <w:jc w:val="both"/>
        <w:rPr>
          <w:szCs w:val="22"/>
        </w:rPr>
      </w:pPr>
    </w:p>
    <w:p w14:paraId="00FFFC1A"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10</w:t>
      </w:r>
    </w:p>
    <w:p w14:paraId="7777169B"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Należność z tytułu wykonywania umowy wypłacana będzie na podstawie rachunku wystawionego przez Przyjmującego zamówienie. Ilość zrealizowanych przez Przyjmującego Zamówienie potwierdzana jest przez upoważnionego przedstawiciela Udzielającego zamówienie.</w:t>
      </w:r>
    </w:p>
    <w:p w14:paraId="2EAB3C1C"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Rachunek, o którym mowa w ust. 1, za miesiąc, za który ma zostać wypłacona należność, Przyjmujący zamówienie składa Udzielającemu zamówienie w terminie do 10 dnia następnego miesiąca. Wypłata nastąpi do ostatniego dnia miesiąca następującego po miesiącu w którym świadczenie zostało udzielone, pod warunkiem poprawnie złożonego rachunku na wskazane przez niego Przyjmującego zamówienie konto w banku.</w:t>
      </w:r>
    </w:p>
    <w:p w14:paraId="7A2DD0AA"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Złożenie rachunku po terminie wskazanym w punkcie 2 może powodować wydłużenie terminu zapłaty o dni opóźnienia.</w:t>
      </w:r>
    </w:p>
    <w:p w14:paraId="4AAB096F"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1E95D4F2"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Przyjmujący zamówienie zobowiązuje się samodzielnego opłacania i rozliczania składek na ubezpieczenie zdrowotne, ubezpieczenie społeczne oraz innych świadczeń (w tym rozliczeń z urzędem skarbowym) wynikających z obowiązujących przepisów, które Przyjmujący zamówienie pokrywa we własnym zakresie oraz samodzielnego dokonywania rozliczeń przychodów z niniejszej umowy zgodnie z przepisami dotyczącymi działalności gospodarczej i innymi w tym zakresie.</w:t>
      </w:r>
    </w:p>
    <w:p w14:paraId="751717C9" w14:textId="77777777" w:rsidR="008F514E" w:rsidRPr="009847F7" w:rsidRDefault="008F514E" w:rsidP="008F514E">
      <w:pPr>
        <w:rPr>
          <w:szCs w:val="22"/>
        </w:rPr>
      </w:pPr>
    </w:p>
    <w:p w14:paraId="11F86BFD"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11</w:t>
      </w:r>
    </w:p>
    <w:p w14:paraId="02538708"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podlega obowiązkowi ubezpieczenia od odpowiedzialności cywilnej za szkody wyrządzone przy udzielaniu świadczeń zdrowotnych.</w:t>
      </w:r>
    </w:p>
    <w:p w14:paraId="596FE145"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w:t>
      </w:r>
      <w:r w:rsidRPr="00E40733">
        <w:rPr>
          <w:rFonts w:asciiTheme="minorHAnsi" w:hAnsiTheme="minorHAnsi" w:cstheme="minorHAnsi"/>
          <w:szCs w:val="22"/>
        </w:rPr>
        <w:lastRenderedPageBreak/>
        <w:t xml:space="preserve">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34220A15"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18E99555"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Kopia aktualnej polisy ubezpieczeniowej stanowi załącznik do niniejszej umowy.</w:t>
      </w:r>
    </w:p>
    <w:p w14:paraId="54129F37"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6972E9CE" w14:textId="77777777" w:rsidR="008F514E" w:rsidRPr="00670829" w:rsidRDefault="008F514E" w:rsidP="008F514E">
      <w:pPr>
        <w:ind w:left="3540" w:firstLine="708"/>
        <w:rPr>
          <w:rFonts w:asciiTheme="minorHAnsi" w:hAnsiTheme="minorHAnsi" w:cstheme="minorHAnsi"/>
          <w:b/>
          <w:szCs w:val="22"/>
        </w:rPr>
      </w:pPr>
    </w:p>
    <w:p w14:paraId="78806218"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12</w:t>
      </w:r>
    </w:p>
    <w:p w14:paraId="70401FE3" w14:textId="77777777" w:rsidR="008F514E" w:rsidRPr="00670829" w:rsidRDefault="008F514E" w:rsidP="008F514E">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zamówienia.</w:t>
      </w:r>
    </w:p>
    <w:p w14:paraId="67143A54" w14:textId="77777777" w:rsidR="008F514E" w:rsidRDefault="008F514E" w:rsidP="008F514E">
      <w:pPr>
        <w:jc w:val="center"/>
        <w:rPr>
          <w:rFonts w:asciiTheme="minorHAnsi" w:hAnsiTheme="minorHAnsi" w:cstheme="minorHAnsi"/>
          <w:b/>
          <w:szCs w:val="22"/>
        </w:rPr>
      </w:pPr>
    </w:p>
    <w:p w14:paraId="0E0E93E4" w14:textId="77777777" w:rsidR="008F514E" w:rsidRDefault="008F514E" w:rsidP="008F514E">
      <w:pPr>
        <w:jc w:val="center"/>
        <w:rPr>
          <w:rFonts w:asciiTheme="minorHAnsi" w:hAnsiTheme="minorHAnsi" w:cstheme="minorHAnsi"/>
          <w:b/>
          <w:szCs w:val="22"/>
        </w:rPr>
      </w:pPr>
    </w:p>
    <w:p w14:paraId="604C5077"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13</w:t>
      </w:r>
    </w:p>
    <w:p w14:paraId="6AB7DFBC" w14:textId="77777777" w:rsidR="008F514E" w:rsidRPr="00670829" w:rsidRDefault="008F514E" w:rsidP="008F514E">
      <w:pPr>
        <w:pStyle w:val="NormalnyWeb"/>
        <w:numPr>
          <w:ilvl w:val="2"/>
          <w:numId w:val="29"/>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Przyjmujący zamówienie zobowiązuje się zapłacić Udzielającemu Zamówienie karę umowną w wysokości:</w:t>
      </w:r>
    </w:p>
    <w:p w14:paraId="2B0F2ED4" w14:textId="77777777" w:rsidR="008F514E" w:rsidRPr="00670829" w:rsidRDefault="008F514E" w:rsidP="008F514E">
      <w:pPr>
        <w:pStyle w:val="NormalnyWeb"/>
        <w:numPr>
          <w:ilvl w:val="0"/>
          <w:numId w:val="30"/>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00843457" w14:textId="77777777" w:rsidR="008F514E" w:rsidRPr="00670829" w:rsidRDefault="008F514E" w:rsidP="008F514E">
      <w:pPr>
        <w:pStyle w:val="NormalnyWeb"/>
        <w:numPr>
          <w:ilvl w:val="0"/>
          <w:numId w:val="3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6AD89F5B" w14:textId="77777777" w:rsidR="008F514E" w:rsidRPr="00670829" w:rsidRDefault="008F514E" w:rsidP="008F514E">
      <w:pPr>
        <w:pStyle w:val="NormalnyWeb"/>
        <w:numPr>
          <w:ilvl w:val="0"/>
          <w:numId w:val="3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13665748" w14:textId="77777777" w:rsidR="008F514E" w:rsidRDefault="008F514E" w:rsidP="008F514E">
      <w:pPr>
        <w:pStyle w:val="NormalnyWeb"/>
        <w:numPr>
          <w:ilvl w:val="0"/>
          <w:numId w:val="3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582F0F7D" w14:textId="77777777" w:rsidR="008F514E" w:rsidRPr="0001526D" w:rsidRDefault="008F514E" w:rsidP="008F514E">
      <w:pPr>
        <w:pStyle w:val="NormalnyWeb"/>
        <w:numPr>
          <w:ilvl w:val="0"/>
          <w:numId w:val="30"/>
        </w:numPr>
        <w:jc w:val="both"/>
        <w:rPr>
          <w:rFonts w:asciiTheme="minorHAnsi" w:hAnsiTheme="minorHAnsi" w:cstheme="minorHAnsi"/>
          <w:szCs w:val="22"/>
        </w:rPr>
      </w:pPr>
      <w:r w:rsidRPr="0001526D">
        <w:rPr>
          <w:rFonts w:asciiTheme="minorHAnsi" w:hAnsiTheme="minorHAnsi" w:cstheme="minorHAnsi"/>
          <w:szCs w:val="22"/>
        </w:rPr>
        <w:t>20% 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15 ust. 3 niniejszej umowy,</w:t>
      </w:r>
    </w:p>
    <w:p w14:paraId="2072204E" w14:textId="77777777" w:rsidR="008F514E" w:rsidRPr="00670829" w:rsidRDefault="008F514E" w:rsidP="008F514E">
      <w:pPr>
        <w:pStyle w:val="NormalnyWeb"/>
        <w:numPr>
          <w:ilvl w:val="0"/>
          <w:numId w:val="30"/>
        </w:numPr>
        <w:autoSpaceDN/>
        <w:jc w:val="both"/>
        <w:textAlignment w:val="auto"/>
        <w:rPr>
          <w:rFonts w:asciiTheme="minorHAnsi" w:hAnsiTheme="minorHAnsi" w:cstheme="minorHAnsi"/>
          <w:color w:val="000000"/>
          <w:szCs w:val="22"/>
        </w:rPr>
      </w:pPr>
      <w:r w:rsidRPr="0001526D">
        <w:rPr>
          <w:rFonts w:asciiTheme="minorHAnsi" w:hAnsiTheme="minorHAnsi" w:cstheme="minorHAnsi"/>
          <w:szCs w:val="22"/>
        </w:rPr>
        <w:t xml:space="preserve">20% średniego miesięcznego (za trzy ostatnie miesiące) zobowiązania względem Przyjmującego Zamówienie jakie wynika z umowy w przypadku nieprawidłowości stwierdzonych podczas kontroli o której mowa w § </w:t>
      </w:r>
      <w:r>
        <w:rPr>
          <w:rFonts w:asciiTheme="minorHAnsi" w:hAnsiTheme="minorHAnsi" w:cstheme="minorHAnsi"/>
          <w:szCs w:val="22"/>
        </w:rPr>
        <w:t>6</w:t>
      </w:r>
      <w:r w:rsidRPr="0001526D">
        <w:rPr>
          <w:rFonts w:asciiTheme="minorHAnsi" w:hAnsiTheme="minorHAnsi" w:cstheme="minorHAnsi"/>
          <w:szCs w:val="22"/>
        </w:rPr>
        <w:t xml:space="preserve"> umowy.</w:t>
      </w:r>
    </w:p>
    <w:p w14:paraId="554E0768" w14:textId="77777777" w:rsidR="008F514E" w:rsidRPr="00670829" w:rsidRDefault="008F514E" w:rsidP="008F514E">
      <w:pPr>
        <w:pStyle w:val="NormalnyWeb"/>
        <w:numPr>
          <w:ilvl w:val="2"/>
          <w:numId w:val="29"/>
        </w:numPr>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Udzielający Zamówienie zastrzega sobie możliwość odszkodowania uzupełniającego do wysokości rzeczywiście poniesionej szkody</w:t>
      </w:r>
    </w:p>
    <w:p w14:paraId="2D7F0E07" w14:textId="77777777" w:rsidR="008F514E" w:rsidRPr="00670829" w:rsidRDefault="008F514E" w:rsidP="008F514E">
      <w:pPr>
        <w:jc w:val="center"/>
        <w:rPr>
          <w:rFonts w:asciiTheme="minorHAnsi" w:hAnsiTheme="minorHAnsi" w:cstheme="minorHAnsi"/>
          <w:b/>
          <w:szCs w:val="22"/>
        </w:rPr>
      </w:pPr>
    </w:p>
    <w:p w14:paraId="7E49F5EF"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14</w:t>
      </w:r>
    </w:p>
    <w:p w14:paraId="766CD864" w14:textId="72D4A8A7" w:rsidR="008F514E" w:rsidRPr="00670829" w:rsidRDefault="008F514E" w:rsidP="008F514E">
      <w:pPr>
        <w:pStyle w:val="Akapitzlist"/>
        <w:numPr>
          <w:ilvl w:val="3"/>
          <w:numId w:val="29"/>
        </w:numPr>
        <w:ind w:left="426"/>
        <w:jc w:val="both"/>
        <w:rPr>
          <w:rFonts w:asciiTheme="minorHAnsi" w:hAnsiTheme="minorHAnsi" w:cstheme="minorHAnsi"/>
          <w:szCs w:val="22"/>
        </w:rPr>
      </w:pPr>
      <w:r w:rsidRPr="00670829">
        <w:rPr>
          <w:rFonts w:asciiTheme="minorHAnsi" w:hAnsiTheme="minorHAnsi" w:cstheme="minorHAnsi"/>
          <w:szCs w:val="22"/>
        </w:rPr>
        <w:t>Umowa zostaje zawarta na czas określony od dnia</w:t>
      </w:r>
      <w:r w:rsidRPr="00670829">
        <w:rPr>
          <w:rFonts w:asciiTheme="minorHAnsi" w:hAnsiTheme="minorHAnsi" w:cstheme="minorHAnsi"/>
          <w:b/>
          <w:szCs w:val="22"/>
        </w:rPr>
        <w:t xml:space="preserve"> </w:t>
      </w:r>
      <w:r w:rsidR="00262675">
        <w:rPr>
          <w:rFonts w:asciiTheme="minorHAnsi" w:hAnsiTheme="minorHAnsi" w:cstheme="minorHAnsi"/>
          <w:b/>
          <w:szCs w:val="22"/>
        </w:rPr>
        <w:t>01.01.2023</w:t>
      </w:r>
      <w:r>
        <w:rPr>
          <w:rFonts w:asciiTheme="minorHAnsi" w:hAnsiTheme="minorHAnsi" w:cstheme="minorHAnsi"/>
          <w:b/>
          <w:szCs w:val="22"/>
        </w:rPr>
        <w:t xml:space="preserve"> r.  do </w:t>
      </w:r>
      <w:r w:rsidR="00262675">
        <w:rPr>
          <w:rFonts w:asciiTheme="minorHAnsi" w:hAnsiTheme="minorHAnsi" w:cstheme="minorHAnsi"/>
          <w:b/>
          <w:szCs w:val="22"/>
        </w:rPr>
        <w:t>31.12.2024</w:t>
      </w:r>
      <w:r>
        <w:rPr>
          <w:rFonts w:asciiTheme="minorHAnsi" w:hAnsiTheme="minorHAnsi" w:cstheme="minorHAnsi"/>
          <w:b/>
          <w:szCs w:val="22"/>
        </w:rPr>
        <w:t xml:space="preserve"> r.</w:t>
      </w:r>
    </w:p>
    <w:p w14:paraId="48B67D39" w14:textId="77777777" w:rsidR="008F514E" w:rsidRPr="00670829" w:rsidRDefault="008F514E" w:rsidP="008F514E">
      <w:pPr>
        <w:pStyle w:val="Akapitzlist"/>
        <w:numPr>
          <w:ilvl w:val="3"/>
          <w:numId w:val="29"/>
        </w:numPr>
        <w:ind w:left="426"/>
        <w:jc w:val="both"/>
        <w:rPr>
          <w:rFonts w:asciiTheme="minorHAnsi" w:hAnsiTheme="minorHAnsi" w:cstheme="minorHAnsi"/>
          <w:szCs w:val="22"/>
        </w:rPr>
      </w:pPr>
      <w:r w:rsidRPr="00670829">
        <w:rPr>
          <w:rFonts w:asciiTheme="minorHAnsi" w:hAnsiTheme="minorHAnsi" w:cstheme="minorHAnsi"/>
          <w:szCs w:val="22"/>
        </w:rPr>
        <w:t>Umowa nie obowiązuje jeśli udzielający zamówienia nie podpisze kontraktu z NFZ w zakresie objętym umową.</w:t>
      </w:r>
    </w:p>
    <w:p w14:paraId="1BEEC827" w14:textId="77777777" w:rsidR="008F514E" w:rsidRPr="00670829" w:rsidRDefault="008F514E" w:rsidP="008F514E">
      <w:pPr>
        <w:pStyle w:val="NormalnyWeb"/>
        <w:jc w:val="center"/>
        <w:rPr>
          <w:rFonts w:asciiTheme="minorHAnsi" w:hAnsiTheme="minorHAnsi" w:cstheme="minorHAnsi"/>
          <w:b/>
          <w:color w:val="000000"/>
          <w:szCs w:val="22"/>
        </w:rPr>
      </w:pPr>
    </w:p>
    <w:p w14:paraId="32814ED8" w14:textId="77777777" w:rsidR="008F514E" w:rsidRPr="00670829" w:rsidRDefault="008F514E" w:rsidP="008F514E">
      <w:pPr>
        <w:pStyle w:val="NormalnyWeb"/>
        <w:jc w:val="center"/>
        <w:rPr>
          <w:rFonts w:asciiTheme="minorHAnsi" w:hAnsiTheme="minorHAnsi" w:cstheme="minorHAnsi"/>
          <w:b/>
          <w:color w:val="000000"/>
          <w:szCs w:val="22"/>
        </w:rPr>
      </w:pPr>
      <w:r w:rsidRPr="00670829">
        <w:rPr>
          <w:rFonts w:asciiTheme="minorHAnsi" w:hAnsiTheme="minorHAnsi" w:cstheme="minorHAnsi"/>
          <w:b/>
          <w:color w:val="000000"/>
          <w:szCs w:val="22"/>
        </w:rPr>
        <w:t>§ 15</w:t>
      </w:r>
    </w:p>
    <w:p w14:paraId="25BA83AB"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za porozumieniem Stron w każdym czasie.</w:t>
      </w:r>
    </w:p>
    <w:p w14:paraId="7F5A10BB"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każdą ze stron za 3 – miesięcznym okresem wypowiedzenia, dokonanym na koniec miesiąca kalendarzowego.</w:t>
      </w:r>
    </w:p>
    <w:p w14:paraId="3D40DF6D"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lastRenderedPageBreak/>
        <w:t>Umowa może być rozwiązana przez Udzielającego zamówienie bez zachowania okresu wypowiedzenia w przypadku, gdy Przyjmujący zamówienia:</w:t>
      </w:r>
    </w:p>
    <w:p w14:paraId="7CC83E6C"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290FAFAB"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dopuścił się rażącego naruszenia postanowień umowy,</w:t>
      </w:r>
    </w:p>
    <w:p w14:paraId="59D30577"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został tymczasowo aresztowany na okres 1 miesiąca,</w:t>
      </w:r>
    </w:p>
    <w:p w14:paraId="0F8597FA"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utracił prawo wykonywania zawodu lub został w tym prawie zawieszony przez organ uprawniony,</w:t>
      </w:r>
    </w:p>
    <w:p w14:paraId="1323FAF6"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udzielał świadczeń zdrowotnych w stanie nietrzeźwym lub pod wpływem środków odurzających,</w:t>
      </w:r>
    </w:p>
    <w:p w14:paraId="665F5820"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zachował tajemnicy w zakresie warunków i treści niniejszej umowy,</w:t>
      </w:r>
    </w:p>
    <w:p w14:paraId="72C4BCA2"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nierzetelnego prowadzenia dokumentacji lub innej, której sporządzanie i prowadzenie wynika przepisów prawa i postanowień umowy.</w:t>
      </w:r>
    </w:p>
    <w:p w14:paraId="00857A1B"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zostać rozwiązana przez przyjmującego zamówienie ze skutkiem natychmiastowym z przypadkach:</w:t>
      </w:r>
    </w:p>
    <w:p w14:paraId="1BAA1CFA" w14:textId="77777777" w:rsidR="008F514E" w:rsidRPr="00670829" w:rsidRDefault="008F514E" w:rsidP="008F514E">
      <w:pPr>
        <w:pStyle w:val="NormalnyWeb"/>
        <w:numPr>
          <w:ilvl w:val="0"/>
          <w:numId w:val="33"/>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68265B04" w14:textId="77777777" w:rsidR="008F514E" w:rsidRPr="00670829" w:rsidRDefault="008F514E" w:rsidP="008F514E">
      <w:pPr>
        <w:pStyle w:val="NormalnyWeb"/>
        <w:numPr>
          <w:ilvl w:val="0"/>
          <w:numId w:val="33"/>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niemożności świadczenia usług określonych niniejszą umową z winy Udzielającego zamówienie przez okres co najmniej 40 dni następujących po sobie.</w:t>
      </w:r>
    </w:p>
    <w:p w14:paraId="227E96A3" w14:textId="77777777" w:rsidR="008F514E" w:rsidRPr="00670829" w:rsidRDefault="008F514E" w:rsidP="008F514E">
      <w:pPr>
        <w:pStyle w:val="NormalnyWeb"/>
        <w:jc w:val="center"/>
        <w:rPr>
          <w:rFonts w:asciiTheme="minorHAnsi" w:hAnsiTheme="minorHAnsi" w:cstheme="minorHAnsi"/>
          <w:b/>
          <w:color w:val="000000"/>
          <w:szCs w:val="22"/>
        </w:rPr>
      </w:pPr>
    </w:p>
    <w:p w14:paraId="6D65B5D7"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16</w:t>
      </w:r>
    </w:p>
    <w:p w14:paraId="71FDF602" w14:textId="77777777" w:rsidR="008F514E" w:rsidRPr="00670829" w:rsidRDefault="008F514E" w:rsidP="008F514E">
      <w:pPr>
        <w:pStyle w:val="Tekstpodstawowy"/>
        <w:spacing w:after="0"/>
        <w:rPr>
          <w:rFonts w:asciiTheme="minorHAnsi" w:hAnsiTheme="minorHAnsi" w:cstheme="minorHAnsi"/>
          <w:sz w:val="22"/>
          <w:szCs w:val="22"/>
        </w:rPr>
      </w:pPr>
      <w:r w:rsidRPr="00670829">
        <w:rPr>
          <w:rFonts w:asciiTheme="minorHAnsi" w:hAnsiTheme="minorHAnsi" w:cstheme="minorHAnsi"/>
          <w:sz w:val="22"/>
          <w:szCs w:val="22"/>
        </w:rPr>
        <w:t>Strony umowy zobowiązane są do zachowania tajemnic w zakresie warunków i treści niniejszej umowy.</w:t>
      </w:r>
    </w:p>
    <w:p w14:paraId="36D3A323" w14:textId="77777777" w:rsidR="008F514E" w:rsidRPr="00670829" w:rsidRDefault="008F514E" w:rsidP="008F514E">
      <w:pPr>
        <w:pStyle w:val="Tekstpodstawowy"/>
        <w:spacing w:after="0"/>
        <w:ind w:left="4248"/>
        <w:rPr>
          <w:rFonts w:asciiTheme="minorHAnsi" w:hAnsiTheme="minorHAnsi" w:cstheme="minorHAnsi"/>
          <w:b/>
          <w:sz w:val="22"/>
          <w:szCs w:val="22"/>
        </w:rPr>
      </w:pPr>
    </w:p>
    <w:p w14:paraId="70264BA8" w14:textId="77777777" w:rsidR="008F514E" w:rsidRPr="00670829" w:rsidRDefault="008F514E" w:rsidP="008F514E">
      <w:pPr>
        <w:pStyle w:val="Tekstpodstawowy"/>
        <w:spacing w:after="0"/>
        <w:jc w:val="center"/>
        <w:rPr>
          <w:rFonts w:asciiTheme="minorHAnsi" w:hAnsiTheme="minorHAnsi" w:cstheme="minorHAnsi"/>
          <w:b/>
          <w:sz w:val="22"/>
          <w:szCs w:val="22"/>
        </w:rPr>
      </w:pPr>
      <w:r w:rsidRPr="00670829">
        <w:rPr>
          <w:rFonts w:asciiTheme="minorHAnsi" w:hAnsiTheme="minorHAnsi" w:cstheme="minorHAnsi"/>
          <w:b/>
          <w:sz w:val="22"/>
          <w:szCs w:val="22"/>
        </w:rPr>
        <w:t>§ 17</w:t>
      </w:r>
    </w:p>
    <w:p w14:paraId="083152FD" w14:textId="77777777" w:rsidR="008F514E" w:rsidRPr="00670829" w:rsidRDefault="008F514E" w:rsidP="008F514E">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W czasie trwania umowy, a także przez okres 3 lat od dnia jej rozwiązania lub wygaśnięcia Przyjmujący zamówienie zobowiązuje się do zachowania w ścisłej tajemnicy</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informacji</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ekonomicznych, handlowych, organizacyjnych, technicznych i technologicznych Udzielającego zamówienie nie ujawnionych do informacji publicznej.</w:t>
      </w:r>
    </w:p>
    <w:p w14:paraId="67495733" w14:textId="77777777" w:rsidR="008F514E" w:rsidRPr="00670829" w:rsidRDefault="008F514E" w:rsidP="008F514E">
      <w:pPr>
        <w:ind w:left="4248"/>
        <w:rPr>
          <w:rFonts w:asciiTheme="minorHAnsi" w:hAnsiTheme="minorHAnsi" w:cstheme="minorHAnsi"/>
          <w:b/>
          <w:szCs w:val="22"/>
        </w:rPr>
      </w:pPr>
    </w:p>
    <w:p w14:paraId="03A32E93"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bCs/>
          <w:color w:val="000000"/>
          <w:szCs w:val="22"/>
        </w:rPr>
        <w:t>§ 18</w:t>
      </w:r>
    </w:p>
    <w:p w14:paraId="263E7839"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4596ECBC" w14:textId="525F9D20"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b/>
          <w:szCs w:val="22"/>
        </w:rPr>
        <w:t>……………………</w:t>
      </w:r>
      <w:r w:rsidRPr="00544F4C">
        <w:rPr>
          <w:rFonts w:asciiTheme="minorHAnsi" w:hAnsiTheme="minorHAnsi" w:cstheme="minorHAnsi"/>
          <w:b/>
          <w:szCs w:val="22"/>
        </w:rPr>
        <w:t xml:space="preserve"> r.</w:t>
      </w:r>
      <w:r w:rsidRPr="00E43249">
        <w:rPr>
          <w:rFonts w:asciiTheme="minorHAnsi" w:hAnsiTheme="minorHAnsi" w:cstheme="minorHAnsi"/>
          <w:szCs w:val="22"/>
        </w:rPr>
        <w:t xml:space="preserve"> do odwołania lub zakończenia wykonywania niniejszej umowy na rzecz Udzielającego zamówienie.</w:t>
      </w:r>
    </w:p>
    <w:p w14:paraId="4A04D3D2"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363EEBDE"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26EB6F8D"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1234E23" w14:textId="77777777" w:rsidR="008F514E" w:rsidRPr="00670829" w:rsidRDefault="008F514E" w:rsidP="008F514E">
      <w:pPr>
        <w:ind w:left="4248"/>
        <w:rPr>
          <w:rFonts w:asciiTheme="minorHAnsi" w:hAnsiTheme="minorHAnsi" w:cstheme="minorHAnsi"/>
          <w:b/>
          <w:szCs w:val="22"/>
        </w:rPr>
      </w:pPr>
    </w:p>
    <w:p w14:paraId="32796D5B"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19</w:t>
      </w:r>
    </w:p>
    <w:p w14:paraId="77651153" w14:textId="072E0534" w:rsidR="008F514E" w:rsidRPr="00E40733" w:rsidRDefault="008F514E" w:rsidP="008F514E">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r w:rsidRPr="004163E7">
        <w:rPr>
          <w:rFonts w:asciiTheme="minorHAnsi" w:hAnsiTheme="minorHAnsi" w:cstheme="minorHAnsi"/>
          <w:szCs w:val="22"/>
        </w:rPr>
        <w:t>Dz. U. z 20</w:t>
      </w:r>
      <w:r w:rsidR="00993AE4">
        <w:rPr>
          <w:rFonts w:asciiTheme="minorHAnsi" w:hAnsiTheme="minorHAnsi" w:cstheme="minorHAnsi"/>
          <w:szCs w:val="22"/>
        </w:rPr>
        <w:t>22</w:t>
      </w:r>
      <w:r w:rsidRPr="004163E7">
        <w:rPr>
          <w:rFonts w:asciiTheme="minorHAnsi" w:hAnsiTheme="minorHAnsi" w:cstheme="minorHAnsi"/>
          <w:szCs w:val="22"/>
        </w:rPr>
        <w:t xml:space="preserve"> poz. </w:t>
      </w:r>
      <w:r w:rsidR="00993AE4">
        <w:rPr>
          <w:rFonts w:asciiTheme="minorHAnsi" w:hAnsiTheme="minorHAnsi" w:cstheme="minorHAnsi"/>
          <w:szCs w:val="22"/>
        </w:rPr>
        <w:t>633</w:t>
      </w:r>
      <w:r>
        <w:rPr>
          <w:rFonts w:asciiTheme="minorHAnsi" w:hAnsiTheme="minorHAnsi" w:cstheme="minorHAnsi"/>
          <w:szCs w:val="22"/>
        </w:rPr>
        <w:t>.</w:t>
      </w:r>
      <w:r w:rsidRPr="00E40733">
        <w:rPr>
          <w:rFonts w:asciiTheme="minorHAnsi" w:hAnsiTheme="minorHAnsi" w:cstheme="minorHAnsi"/>
          <w:color w:val="000000"/>
          <w:szCs w:val="22"/>
        </w:rPr>
        <w:t>).</w:t>
      </w:r>
    </w:p>
    <w:p w14:paraId="7B56921D" w14:textId="77777777" w:rsidR="008F514E" w:rsidRDefault="008F514E" w:rsidP="008F514E">
      <w:pPr>
        <w:rPr>
          <w:rFonts w:asciiTheme="minorHAnsi" w:hAnsiTheme="minorHAnsi" w:cstheme="minorHAnsi"/>
          <w:szCs w:val="22"/>
        </w:rPr>
      </w:pPr>
    </w:p>
    <w:p w14:paraId="43305134"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20</w:t>
      </w:r>
    </w:p>
    <w:p w14:paraId="2FA81CAC" w14:textId="77777777" w:rsidR="008F514E" w:rsidRPr="00670829" w:rsidRDefault="008F514E" w:rsidP="008F514E">
      <w:pPr>
        <w:jc w:val="both"/>
        <w:rPr>
          <w:rFonts w:asciiTheme="minorHAnsi" w:hAnsiTheme="minorHAnsi" w:cstheme="minorHAnsi"/>
          <w:szCs w:val="22"/>
        </w:rPr>
      </w:pPr>
      <w:r w:rsidRPr="00670829">
        <w:rPr>
          <w:rFonts w:asciiTheme="minorHAnsi" w:hAnsiTheme="minorHAnsi" w:cstheme="minorHAnsi"/>
          <w:szCs w:val="22"/>
        </w:rPr>
        <w:t>Spory</w:t>
      </w:r>
      <w:r w:rsidRPr="00670829">
        <w:rPr>
          <w:rFonts w:asciiTheme="minorHAnsi" w:hAnsiTheme="minorHAnsi" w:cstheme="minorHAnsi"/>
          <w:b/>
          <w:szCs w:val="22"/>
        </w:rPr>
        <w:t xml:space="preserve"> </w:t>
      </w:r>
      <w:r w:rsidRPr="00670829">
        <w:rPr>
          <w:rFonts w:asciiTheme="minorHAnsi" w:hAnsiTheme="minorHAnsi" w:cstheme="minorHAnsi"/>
          <w:szCs w:val="22"/>
        </w:rPr>
        <w:t>wynikające z niniejszej umowy rozpatrywać będzie sąd powszechny właściwy miejscowo dla udzielającego zamówienie.</w:t>
      </w:r>
    </w:p>
    <w:p w14:paraId="5F60B1B9" w14:textId="77777777" w:rsidR="008F514E" w:rsidRDefault="008F514E" w:rsidP="008F514E">
      <w:pPr>
        <w:jc w:val="center"/>
        <w:rPr>
          <w:rFonts w:asciiTheme="minorHAnsi" w:hAnsiTheme="minorHAnsi" w:cstheme="minorHAnsi"/>
          <w:b/>
          <w:szCs w:val="22"/>
        </w:rPr>
      </w:pPr>
    </w:p>
    <w:p w14:paraId="1B8EEBBD"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21</w:t>
      </w:r>
    </w:p>
    <w:p w14:paraId="54F669DB" w14:textId="77777777" w:rsidR="008F514E" w:rsidRPr="00670829" w:rsidRDefault="008F514E" w:rsidP="008F514E">
      <w:pPr>
        <w:jc w:val="both"/>
        <w:rPr>
          <w:rFonts w:asciiTheme="minorHAnsi" w:hAnsiTheme="minorHAnsi" w:cstheme="minorHAnsi"/>
          <w:szCs w:val="22"/>
        </w:rPr>
      </w:pPr>
      <w:r w:rsidRPr="00670829">
        <w:rPr>
          <w:rFonts w:asciiTheme="minorHAnsi" w:hAnsiTheme="minorHAnsi" w:cstheme="minorHAnsi"/>
          <w:szCs w:val="22"/>
        </w:rPr>
        <w:t>Wszelkie zmiany umowy wymagają formy pisemnej. Zmiany umowy nie mogą wprowadzić postanowień niekorzystnych dla Udzielającego zamówienia.</w:t>
      </w:r>
    </w:p>
    <w:p w14:paraId="0C47D93E" w14:textId="77777777" w:rsidR="008F514E" w:rsidRPr="00670829" w:rsidRDefault="008F514E" w:rsidP="008F514E">
      <w:pPr>
        <w:ind w:left="3540" w:firstLine="708"/>
        <w:rPr>
          <w:rFonts w:asciiTheme="minorHAnsi" w:hAnsiTheme="minorHAnsi" w:cstheme="minorHAnsi"/>
          <w:szCs w:val="22"/>
        </w:rPr>
      </w:pPr>
    </w:p>
    <w:p w14:paraId="3B65DB77"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22</w:t>
      </w:r>
    </w:p>
    <w:p w14:paraId="4DA14A0F" w14:textId="77777777" w:rsidR="008F514E" w:rsidRPr="00670829" w:rsidRDefault="008F514E" w:rsidP="008F514E">
      <w:pPr>
        <w:rPr>
          <w:rFonts w:asciiTheme="minorHAnsi" w:hAnsiTheme="minorHAnsi" w:cstheme="minorHAnsi"/>
          <w:szCs w:val="22"/>
        </w:rPr>
      </w:pPr>
      <w:r w:rsidRPr="00670829">
        <w:rPr>
          <w:rFonts w:asciiTheme="minorHAnsi" w:hAnsiTheme="minorHAnsi" w:cstheme="minorHAnsi"/>
          <w:szCs w:val="22"/>
        </w:rPr>
        <w:t>Umowę sporządzono w dwóch jednobrzmiących egzemplarzach, po jednym dla każdej ze stron</w:t>
      </w:r>
    </w:p>
    <w:p w14:paraId="3FA2F585" w14:textId="77777777" w:rsidR="008F514E" w:rsidRPr="009847F7" w:rsidRDefault="008F514E" w:rsidP="008F514E">
      <w:pPr>
        <w:pStyle w:val="NormalnyWeb"/>
        <w:jc w:val="both"/>
        <w:rPr>
          <w:color w:val="000000"/>
          <w:szCs w:val="22"/>
        </w:rPr>
      </w:pPr>
    </w:p>
    <w:p w14:paraId="5CF6AABA" w14:textId="77777777" w:rsidR="001740DB" w:rsidRPr="00D11B5B" w:rsidRDefault="001740DB" w:rsidP="001740DB">
      <w:pPr>
        <w:pStyle w:val="NormalnyWeb"/>
        <w:ind w:left="45"/>
        <w:jc w:val="center"/>
        <w:rPr>
          <w:rFonts w:asciiTheme="minorHAnsi" w:hAnsiTheme="minorHAnsi" w:cstheme="minorHAnsi"/>
          <w:b/>
          <w:bCs/>
          <w:szCs w:val="22"/>
        </w:rPr>
      </w:pPr>
    </w:p>
    <w:p w14:paraId="7E008299" w14:textId="77777777" w:rsidR="001740DB" w:rsidRPr="00D11B5B" w:rsidRDefault="001740DB" w:rsidP="001740DB">
      <w:pPr>
        <w:pStyle w:val="NormalnyWeb"/>
        <w:ind w:left="45"/>
        <w:jc w:val="center"/>
        <w:rPr>
          <w:rFonts w:asciiTheme="minorHAnsi" w:hAnsiTheme="minorHAnsi" w:cstheme="minorHAnsi"/>
          <w:b/>
          <w:bCs/>
          <w:szCs w:val="22"/>
        </w:rPr>
      </w:pPr>
    </w:p>
    <w:p w14:paraId="749F3066" w14:textId="77777777" w:rsidR="001740DB" w:rsidRPr="00D11B5B" w:rsidRDefault="001740DB" w:rsidP="001740DB">
      <w:pPr>
        <w:pStyle w:val="NormalnyWeb"/>
        <w:keepNext/>
        <w:jc w:val="center"/>
        <w:rPr>
          <w:rFonts w:asciiTheme="minorHAnsi" w:hAnsiTheme="minorHAnsi" w:cstheme="minorHAnsi"/>
          <w:b/>
          <w:color w:val="000000"/>
          <w:szCs w:val="22"/>
        </w:rPr>
      </w:pPr>
      <w:r w:rsidRPr="00D11B5B">
        <w:rPr>
          <w:rFonts w:asciiTheme="minorHAnsi" w:hAnsiTheme="minorHAnsi" w:cstheme="minorHAnsi"/>
          <w:b/>
          <w:color w:val="000000"/>
          <w:szCs w:val="22"/>
        </w:rPr>
        <w:t>UDZIELAJĄCY ZAMÓWIENIE</w:t>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t>PRZYJMUJĄCY ZAMÓWIENIE</w:t>
      </w:r>
    </w:p>
    <w:p w14:paraId="1A10ACF9" w14:textId="77777777" w:rsidR="001740DB" w:rsidRPr="00D11B5B" w:rsidRDefault="001740DB" w:rsidP="001740DB">
      <w:pPr>
        <w:pStyle w:val="NormalnyWeb"/>
        <w:jc w:val="center"/>
        <w:rPr>
          <w:rFonts w:asciiTheme="minorHAnsi" w:hAnsiTheme="minorHAnsi" w:cstheme="minorHAnsi"/>
          <w:b/>
          <w:bCs/>
          <w:szCs w:val="22"/>
        </w:rPr>
      </w:pPr>
    </w:p>
    <w:p w14:paraId="6FE9E78A" w14:textId="77777777" w:rsidR="002F30AD" w:rsidRPr="00D11B5B" w:rsidRDefault="002F30AD">
      <w:pPr>
        <w:rPr>
          <w:rFonts w:asciiTheme="minorHAnsi" w:hAnsiTheme="minorHAnsi" w:cstheme="minorHAnsi"/>
          <w:szCs w:val="22"/>
        </w:rPr>
      </w:pPr>
    </w:p>
    <w:sectPr w:rsidR="002F30AD" w:rsidRPr="00D11B5B" w:rsidSect="00D93CD9">
      <w:pgSz w:w="11906" w:h="16838" w:code="9"/>
      <w:pgMar w:top="1695" w:right="1134" w:bottom="1695"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CACF0A"/>
    <w:lvl w:ilvl="0">
      <w:start w:val="1"/>
      <w:numFmt w:val="decimal"/>
      <w:lvlText w:val="%1."/>
      <w:lvlJc w:val="left"/>
      <w:pPr>
        <w:tabs>
          <w:tab w:val="num" w:pos="786"/>
        </w:tabs>
        <w:ind w:left="786" w:hanging="360"/>
      </w:pPr>
    </w:lvl>
    <w:lvl w:ilvl="1">
      <w:start w:val="8"/>
      <w:numFmt w:val="upperRoman"/>
      <w:lvlText w:val="%2."/>
      <w:lvlJc w:val="left"/>
      <w:pPr>
        <w:tabs>
          <w:tab w:val="num" w:pos="1800"/>
        </w:tabs>
        <w:ind w:left="1800" w:hanging="720"/>
      </w:pPr>
    </w:lvl>
    <w:lvl w:ilvl="2">
      <w:start w:val="1"/>
      <w:numFmt w:val="decimal"/>
      <w:lvlText w:val="%3."/>
      <w:lvlJc w:val="left"/>
      <w:pPr>
        <w:tabs>
          <w:tab w:val="num" w:pos="360"/>
        </w:tabs>
        <w:ind w:left="360" w:hanging="360"/>
      </w:pPr>
    </w:lvl>
    <w:lvl w:ilvl="3">
      <w:start w:val="1"/>
      <w:numFmt w:val="lowerLetter"/>
      <w:lvlText w:val="%4)"/>
      <w:lvlJc w:val="left"/>
      <w:pPr>
        <w:tabs>
          <w:tab w:val="num" w:pos="1080"/>
        </w:tabs>
        <w:ind w:left="10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multilevel"/>
    <w:tmpl w:val="00000006"/>
    <w:name w:val="WWNum12"/>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Num43"/>
    <w:lvl w:ilvl="0">
      <w:start w:val="3"/>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A"/>
    <w:multiLevelType w:val="singleLevel"/>
    <w:tmpl w:val="82CAF502"/>
    <w:name w:val="WW8Num55"/>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5" w15:restartNumberingAfterBreak="0">
    <w:nsid w:val="0000002E"/>
    <w:multiLevelType w:val="singleLevel"/>
    <w:tmpl w:val="FBFA6096"/>
    <w:name w:val="WW8Num60"/>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000032"/>
    <w:multiLevelType w:val="singleLevel"/>
    <w:tmpl w:val="00000032"/>
    <w:name w:val="WW8Num67"/>
    <w:lvl w:ilvl="0">
      <w:start w:val="1"/>
      <w:numFmt w:val="lowerLetter"/>
      <w:lvlText w:val="%1)"/>
      <w:lvlJc w:val="left"/>
      <w:pPr>
        <w:tabs>
          <w:tab w:val="num" w:pos="0"/>
        </w:tabs>
        <w:ind w:left="786" w:hanging="360"/>
      </w:pPr>
    </w:lvl>
  </w:abstractNum>
  <w:abstractNum w:abstractNumId="7" w15:restartNumberingAfterBreak="0">
    <w:nsid w:val="0544378F"/>
    <w:multiLevelType w:val="hybridMultilevel"/>
    <w:tmpl w:val="738427F8"/>
    <w:lvl w:ilvl="0" w:tplc="F8149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73C30"/>
    <w:multiLevelType w:val="hybridMultilevel"/>
    <w:tmpl w:val="E25EF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A20A5F"/>
    <w:multiLevelType w:val="multilevel"/>
    <w:tmpl w:val="D6EA6D8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08537C47"/>
    <w:multiLevelType w:val="multilevel"/>
    <w:tmpl w:val="F724D8A6"/>
    <w:name w:val="WWNum702"/>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0"/>
        </w:tabs>
        <w:ind w:left="1865" w:hanging="360"/>
      </w:pPr>
      <w:rPr>
        <w:rFonts w:hint="default"/>
      </w:rPr>
    </w:lvl>
    <w:lvl w:ilvl="2">
      <w:start w:val="1"/>
      <w:numFmt w:val="lowerRoman"/>
      <w:lvlText w:val="%3."/>
      <w:lvlJc w:val="lef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lef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left"/>
      <w:pPr>
        <w:tabs>
          <w:tab w:val="num" w:pos="0"/>
        </w:tabs>
        <w:ind w:left="6905" w:hanging="180"/>
      </w:pPr>
      <w:rPr>
        <w:rFonts w:hint="default"/>
      </w:rPr>
    </w:lvl>
  </w:abstractNum>
  <w:abstractNum w:abstractNumId="11" w15:restartNumberingAfterBreak="0">
    <w:nsid w:val="0BB41835"/>
    <w:multiLevelType w:val="hybridMultilevel"/>
    <w:tmpl w:val="A3769958"/>
    <w:lvl w:ilvl="0" w:tplc="78700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82924"/>
    <w:multiLevelType w:val="hybridMultilevel"/>
    <w:tmpl w:val="24D45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386035"/>
    <w:multiLevelType w:val="multilevel"/>
    <w:tmpl w:val="5B0C75E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F567968"/>
    <w:multiLevelType w:val="hybridMultilevel"/>
    <w:tmpl w:val="BB2C06E6"/>
    <w:name w:val="WW8Num402"/>
    <w:lvl w:ilvl="0" w:tplc="408EE70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93C92"/>
    <w:multiLevelType w:val="multilevel"/>
    <w:tmpl w:val="4E2E96B6"/>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36A46"/>
    <w:multiLevelType w:val="hybridMultilevel"/>
    <w:tmpl w:val="BF06E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97316E"/>
    <w:multiLevelType w:val="hybridMultilevel"/>
    <w:tmpl w:val="31341356"/>
    <w:lvl w:ilvl="0" w:tplc="FF365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84D5B"/>
    <w:multiLevelType w:val="hybridMultilevel"/>
    <w:tmpl w:val="AEC0AB3E"/>
    <w:lvl w:ilvl="0" w:tplc="A8DA2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21FC"/>
    <w:multiLevelType w:val="hybridMultilevel"/>
    <w:tmpl w:val="E16213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18E3088"/>
    <w:multiLevelType w:val="hybridMultilevel"/>
    <w:tmpl w:val="2522DB70"/>
    <w:lvl w:ilvl="0" w:tplc="C248EA56">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C2408"/>
    <w:multiLevelType w:val="singleLevel"/>
    <w:tmpl w:val="0415000F"/>
    <w:name w:val="WW8Num252"/>
    <w:lvl w:ilvl="0">
      <w:start w:val="1"/>
      <w:numFmt w:val="decimal"/>
      <w:lvlText w:val="%1."/>
      <w:lvlJc w:val="left"/>
      <w:pPr>
        <w:tabs>
          <w:tab w:val="num" w:pos="360"/>
        </w:tabs>
        <w:ind w:left="360" w:hanging="360"/>
      </w:pPr>
      <w:rPr>
        <w:rFonts w:hint="default"/>
      </w:rPr>
    </w:lvl>
  </w:abstractNum>
  <w:abstractNum w:abstractNumId="23" w15:restartNumberingAfterBreak="0">
    <w:nsid w:val="4C2E407F"/>
    <w:multiLevelType w:val="hybridMultilevel"/>
    <w:tmpl w:val="2F8A0FA0"/>
    <w:lvl w:ilvl="0" w:tplc="E1EA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9BE22EE"/>
    <w:multiLevelType w:val="hybridMultilevel"/>
    <w:tmpl w:val="81CE1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72822"/>
    <w:multiLevelType w:val="hybridMultilevel"/>
    <w:tmpl w:val="D5CEF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207CD"/>
    <w:multiLevelType w:val="singleLevel"/>
    <w:tmpl w:val="E9226790"/>
    <w:name w:val="WW8Num212"/>
    <w:lvl w:ilvl="0">
      <w:start w:val="1"/>
      <w:numFmt w:val="decimal"/>
      <w:lvlText w:val="%1."/>
      <w:lvlJc w:val="left"/>
      <w:pPr>
        <w:tabs>
          <w:tab w:val="num" w:pos="360"/>
        </w:tabs>
        <w:ind w:left="360" w:hanging="360"/>
      </w:pPr>
      <w:rPr>
        <w:rFonts w:hint="default"/>
        <w:b w:val="0"/>
      </w:rPr>
    </w:lvl>
  </w:abstractNum>
  <w:abstractNum w:abstractNumId="27"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642A5903"/>
    <w:multiLevelType w:val="singleLevel"/>
    <w:tmpl w:val="0415000F"/>
    <w:name w:val="WW8Num103"/>
    <w:lvl w:ilvl="0">
      <w:start w:val="1"/>
      <w:numFmt w:val="decimal"/>
      <w:lvlText w:val="%1."/>
      <w:lvlJc w:val="left"/>
      <w:pPr>
        <w:tabs>
          <w:tab w:val="num" w:pos="360"/>
        </w:tabs>
        <w:ind w:left="360" w:hanging="360"/>
      </w:pPr>
      <w:rPr>
        <w:rFonts w:hint="default"/>
      </w:rPr>
    </w:lvl>
  </w:abstractNum>
  <w:abstractNum w:abstractNumId="31" w15:restartNumberingAfterBreak="0">
    <w:nsid w:val="692B5A07"/>
    <w:multiLevelType w:val="hybridMultilevel"/>
    <w:tmpl w:val="1578D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3B20BB"/>
    <w:multiLevelType w:val="hybridMultilevel"/>
    <w:tmpl w:val="DDD48F12"/>
    <w:name w:val="WW8Num772"/>
    <w:lvl w:ilvl="0" w:tplc="2546384C">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86954"/>
    <w:multiLevelType w:val="hybridMultilevel"/>
    <w:tmpl w:val="0FB4D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7937D5"/>
    <w:multiLevelType w:val="hybridMultilevel"/>
    <w:tmpl w:val="0B0082F2"/>
    <w:name w:val="WW8Num602"/>
    <w:lvl w:ilvl="0" w:tplc="F21E00B2">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3374719">
    <w:abstractNumId w:val="0"/>
  </w:num>
  <w:num w:numId="2" w16cid:durableId="153960738">
    <w:abstractNumId w:val="2"/>
  </w:num>
  <w:num w:numId="3" w16cid:durableId="1192763575">
    <w:abstractNumId w:val="3"/>
  </w:num>
  <w:num w:numId="4" w16cid:durableId="7754211">
    <w:abstractNumId w:val="1"/>
  </w:num>
  <w:num w:numId="5" w16cid:durableId="226569709">
    <w:abstractNumId w:val="4"/>
  </w:num>
  <w:num w:numId="6" w16cid:durableId="1397700778">
    <w:abstractNumId w:val="5"/>
  </w:num>
  <w:num w:numId="7" w16cid:durableId="625161509">
    <w:abstractNumId w:val="6"/>
  </w:num>
  <w:num w:numId="8" w16cid:durableId="727806291">
    <w:abstractNumId w:val="25"/>
  </w:num>
  <w:num w:numId="9" w16cid:durableId="708382241">
    <w:abstractNumId w:val="33"/>
  </w:num>
  <w:num w:numId="10" w16cid:durableId="631834889">
    <w:abstractNumId w:val="12"/>
  </w:num>
  <w:num w:numId="11" w16cid:durableId="1922332820">
    <w:abstractNumId w:val="17"/>
  </w:num>
  <w:num w:numId="12" w16cid:durableId="12802724">
    <w:abstractNumId w:val="31"/>
  </w:num>
  <w:num w:numId="13" w16cid:durableId="1527791565">
    <w:abstractNumId w:val="8"/>
  </w:num>
  <w:num w:numId="14" w16cid:durableId="646862365">
    <w:abstractNumId w:val="24"/>
  </w:num>
  <w:num w:numId="15" w16cid:durableId="132061036">
    <w:abstractNumId w:val="11"/>
  </w:num>
  <w:num w:numId="16" w16cid:durableId="1252276132">
    <w:abstractNumId w:val="7"/>
  </w:num>
  <w:num w:numId="17" w16cid:durableId="923219448">
    <w:abstractNumId w:val="20"/>
  </w:num>
  <w:num w:numId="18" w16cid:durableId="332340365">
    <w:abstractNumId w:val="28"/>
  </w:num>
  <w:num w:numId="19" w16cid:durableId="1797143777">
    <w:abstractNumId w:val="16"/>
  </w:num>
  <w:num w:numId="20" w16cid:durableId="1999765554">
    <w:abstractNumId w:val="21"/>
  </w:num>
  <w:num w:numId="21" w16cid:durableId="1336375441">
    <w:abstractNumId w:val="29"/>
  </w:num>
  <w:num w:numId="22" w16cid:durableId="1990401911">
    <w:abstractNumId w:val="26"/>
  </w:num>
  <w:num w:numId="23" w16cid:durableId="730615476">
    <w:abstractNumId w:val="30"/>
  </w:num>
  <w:num w:numId="24" w16cid:durableId="670254653">
    <w:abstractNumId w:val="22"/>
  </w:num>
  <w:num w:numId="25" w16cid:durableId="1889563698">
    <w:abstractNumId w:val="9"/>
  </w:num>
  <w:num w:numId="26" w16cid:durableId="2009677119">
    <w:abstractNumId w:val="19"/>
  </w:num>
  <w:num w:numId="27" w16cid:durableId="1438717659">
    <w:abstractNumId w:val="15"/>
  </w:num>
  <w:num w:numId="28" w16cid:durableId="1524593140">
    <w:abstractNumId w:val="23"/>
  </w:num>
  <w:num w:numId="29" w16cid:durableId="280184821">
    <w:abstractNumId w:val="13"/>
  </w:num>
  <w:num w:numId="30" w16cid:durableId="1772702249">
    <w:abstractNumId w:val="18"/>
  </w:num>
  <w:num w:numId="31" w16cid:durableId="1299996267">
    <w:abstractNumId w:val="32"/>
  </w:num>
  <w:num w:numId="32" w16cid:durableId="1746149665">
    <w:abstractNumId w:val="10"/>
  </w:num>
  <w:num w:numId="33" w16cid:durableId="783117803">
    <w:abstractNumId w:val="14"/>
  </w:num>
  <w:num w:numId="34" w16cid:durableId="1515610289">
    <w:abstractNumId w:val="34"/>
  </w:num>
  <w:num w:numId="35" w16cid:durableId="6085897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C2"/>
    <w:rsid w:val="000851B8"/>
    <w:rsid w:val="001740DB"/>
    <w:rsid w:val="00262675"/>
    <w:rsid w:val="002E09E7"/>
    <w:rsid w:val="002F30AD"/>
    <w:rsid w:val="004925E9"/>
    <w:rsid w:val="005568DE"/>
    <w:rsid w:val="00635DC2"/>
    <w:rsid w:val="0074416F"/>
    <w:rsid w:val="008F514E"/>
    <w:rsid w:val="00993AE4"/>
    <w:rsid w:val="00D11B5B"/>
    <w:rsid w:val="00DB3409"/>
    <w:rsid w:val="00E524C2"/>
    <w:rsid w:val="00F5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F2DA"/>
  <w15:chartTrackingRefBased/>
  <w15:docId w15:val="{E79D8EAC-1395-4686-B556-30BD515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0DB"/>
    <w:pPr>
      <w:suppressAutoHyphens/>
      <w:spacing w:after="0" w:line="240" w:lineRule="auto"/>
    </w:pPr>
    <w:rPr>
      <w:rFonts w:ascii="Arial" w:eastAsia="Calibri" w:hAnsi="Arial" w:cs="Arial"/>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0DB"/>
    <w:pPr>
      <w:ind w:left="720"/>
      <w:contextualSpacing/>
    </w:pPr>
  </w:style>
  <w:style w:type="paragraph" w:customStyle="1" w:styleId="Standard">
    <w:name w:val="Standard"/>
    <w:rsid w:val="001740DB"/>
    <w:pPr>
      <w:suppressAutoHyphens/>
      <w:autoSpaceDN w:val="0"/>
      <w:spacing w:after="0" w:line="240" w:lineRule="auto"/>
      <w:textAlignment w:val="baseline"/>
    </w:pPr>
    <w:rPr>
      <w:rFonts w:ascii="Arial" w:eastAsia="Calibri" w:hAnsi="Arial" w:cs="Arial"/>
      <w:kern w:val="3"/>
      <w:szCs w:val="20"/>
      <w:lang w:eastAsia="ar-SA"/>
    </w:rPr>
  </w:style>
  <w:style w:type="paragraph" w:customStyle="1" w:styleId="Textbody">
    <w:name w:val="Text body"/>
    <w:basedOn w:val="Standard"/>
    <w:rsid w:val="001740DB"/>
    <w:pPr>
      <w:overflowPunct w:val="0"/>
      <w:spacing w:after="120"/>
    </w:pPr>
    <w:rPr>
      <w:sz w:val="20"/>
    </w:rPr>
  </w:style>
  <w:style w:type="paragraph" w:styleId="NormalnyWeb">
    <w:name w:val="Normal (Web)"/>
    <w:basedOn w:val="Standard"/>
    <w:rsid w:val="001740DB"/>
  </w:style>
  <w:style w:type="paragraph" w:styleId="Tekstpodstawowy">
    <w:name w:val="Body Text"/>
    <w:basedOn w:val="Normalny"/>
    <w:link w:val="TekstpodstawowyZnak"/>
    <w:rsid w:val="008F514E"/>
    <w:pPr>
      <w:overflowPunct w:val="0"/>
      <w:spacing w:after="120"/>
    </w:pPr>
    <w:rPr>
      <w:sz w:val="20"/>
    </w:rPr>
  </w:style>
  <w:style w:type="character" w:customStyle="1" w:styleId="TekstpodstawowyZnak">
    <w:name w:val="Tekst podstawowy Znak"/>
    <w:basedOn w:val="Domylnaczcionkaakapitu"/>
    <w:link w:val="Tekstpodstawowy"/>
    <w:rsid w:val="008F514E"/>
    <w:rPr>
      <w:rFonts w:ascii="Arial" w:eastAsia="Calibri" w:hAnsi="Arial" w:cs="Arial"/>
      <w:kern w:val="1"/>
      <w:sz w:val="20"/>
      <w:szCs w:val="20"/>
      <w:lang w:eastAsia="ar-SA"/>
    </w:rPr>
  </w:style>
  <w:style w:type="paragraph" w:customStyle="1" w:styleId="Tekstpodstawowywcity31">
    <w:name w:val="Tekst podstawowy wcięty 31"/>
    <w:basedOn w:val="Normalny"/>
    <w:rsid w:val="004925E9"/>
    <w:pPr>
      <w:spacing w:after="120"/>
      <w:ind w:left="283"/>
    </w:pPr>
    <w:rPr>
      <w:rFonts w:ascii="Times New Roman" w:eastAsia="Times New Roman" w:hAnsi="Times New Roman"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40BB-5F34-4300-B5F6-91EF8CE3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2780</Words>
  <Characters>16683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Sarnecka</dc:creator>
  <cp:keywords/>
  <dc:description/>
  <cp:lastModifiedBy>Sandra Sarnecka</cp:lastModifiedBy>
  <cp:revision>7</cp:revision>
  <dcterms:created xsi:type="dcterms:W3CDTF">2020-12-03T15:04:00Z</dcterms:created>
  <dcterms:modified xsi:type="dcterms:W3CDTF">2022-12-02T09:48:00Z</dcterms:modified>
</cp:coreProperties>
</file>